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79"/>
        <w:gridCol w:w="507"/>
        <w:gridCol w:w="147"/>
        <w:gridCol w:w="276"/>
        <w:gridCol w:w="271"/>
        <w:gridCol w:w="187"/>
        <w:gridCol w:w="100"/>
        <w:gridCol w:w="11"/>
        <w:gridCol w:w="258"/>
        <w:gridCol w:w="21"/>
        <w:gridCol w:w="639"/>
        <w:gridCol w:w="147"/>
        <w:gridCol w:w="72"/>
        <w:gridCol w:w="142"/>
        <w:gridCol w:w="76"/>
        <w:gridCol w:w="202"/>
        <w:gridCol w:w="216"/>
        <w:gridCol w:w="49"/>
        <w:gridCol w:w="591"/>
        <w:gridCol w:w="116"/>
        <w:gridCol w:w="168"/>
        <w:gridCol w:w="81"/>
        <w:gridCol w:w="60"/>
        <w:gridCol w:w="65"/>
        <w:gridCol w:w="77"/>
        <w:gridCol w:w="425"/>
        <w:gridCol w:w="120"/>
        <w:gridCol w:w="22"/>
        <w:gridCol w:w="91"/>
        <w:gridCol w:w="334"/>
        <w:gridCol w:w="206"/>
        <w:gridCol w:w="298"/>
        <w:gridCol w:w="135"/>
        <w:gridCol w:w="50"/>
        <w:gridCol w:w="93"/>
        <w:gridCol w:w="69"/>
        <w:gridCol w:w="142"/>
        <w:gridCol w:w="141"/>
        <w:gridCol w:w="220"/>
        <w:gridCol w:w="206"/>
        <w:gridCol w:w="232"/>
        <w:gridCol w:w="169"/>
        <w:gridCol w:w="47"/>
        <w:gridCol w:w="279"/>
        <w:gridCol w:w="88"/>
        <w:gridCol w:w="439"/>
        <w:gridCol w:w="855"/>
        <w:gridCol w:w="341"/>
        <w:gridCol w:w="77"/>
        <w:gridCol w:w="18"/>
        <w:gridCol w:w="6"/>
        <w:gridCol w:w="144"/>
      </w:tblGrid>
      <w:tr w:rsidR="00BA257D" w:rsidRPr="003507B4" w14:paraId="585B3530" w14:textId="77777777" w:rsidTr="00D44AC4">
        <w:trPr>
          <w:trHeight w:hRule="exact" w:val="1009"/>
        </w:trPr>
        <w:tc>
          <w:tcPr>
            <w:tcW w:w="10605" w:type="dxa"/>
            <w:gridSpan w:val="52"/>
            <w:tcBorders>
              <w:right w:val="single" w:sz="4" w:space="0" w:color="auto"/>
            </w:tcBorders>
            <w:vAlign w:val="center"/>
          </w:tcPr>
          <w:p w14:paraId="06CE46CA" w14:textId="77777777" w:rsidR="00BA257D" w:rsidRDefault="00BA257D" w:rsidP="00BA257D">
            <w:pPr>
              <w:spacing w:line="240" w:lineRule="atLeast"/>
              <w:rPr>
                <w:b/>
                <w:sz w:val="34"/>
                <w:szCs w:val="34"/>
              </w:rPr>
            </w:pPr>
            <w:r w:rsidRPr="00BA257D">
              <w:rPr>
                <w:b/>
                <w:sz w:val="34"/>
                <w:szCs w:val="34"/>
              </w:rPr>
              <w:t>Datenblatt zur Beurteilung von Netzrückwirkungen</w:t>
            </w:r>
          </w:p>
          <w:p w14:paraId="32E6B930" w14:textId="37FF7914" w:rsidR="00BA257D" w:rsidRPr="00BA257D" w:rsidRDefault="00BA257D" w:rsidP="006C0465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Anschlussgesuch für Geräte die </w:t>
            </w:r>
            <w:r w:rsidRPr="00BA257D">
              <w:rPr>
                <w:b/>
                <w:sz w:val="18"/>
                <w:szCs w:val="18"/>
                <w:u w:val="single"/>
              </w:rPr>
              <w:t>Oberschwingungen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BA257D">
              <w:rPr>
                <w:b/>
                <w:sz w:val="18"/>
                <w:szCs w:val="18"/>
                <w:u w:val="single"/>
              </w:rPr>
              <w:t>Spannungsänderungen</w:t>
            </w:r>
            <w:r>
              <w:rPr>
                <w:b/>
                <w:sz w:val="18"/>
                <w:szCs w:val="18"/>
              </w:rPr>
              <w:t xml:space="preserve"> und </w:t>
            </w:r>
            <w:r w:rsidR="006C0465">
              <w:rPr>
                <w:b/>
                <w:sz w:val="18"/>
                <w:szCs w:val="18"/>
                <w:u w:val="single"/>
              </w:rPr>
              <w:t>A</w:t>
            </w:r>
            <w:r w:rsidRPr="00BA257D">
              <w:rPr>
                <w:b/>
                <w:sz w:val="18"/>
                <w:szCs w:val="18"/>
                <w:u w:val="single"/>
              </w:rPr>
              <w:t>symmetrien</w:t>
            </w:r>
            <w:r>
              <w:rPr>
                <w:b/>
                <w:sz w:val="18"/>
                <w:szCs w:val="18"/>
              </w:rPr>
              <w:t xml:space="preserve"> verursachen sowie für </w:t>
            </w:r>
            <w:r w:rsidRPr="00BA257D">
              <w:rPr>
                <w:b/>
                <w:sz w:val="18"/>
                <w:szCs w:val="18"/>
                <w:u w:val="single"/>
              </w:rPr>
              <w:t>Energieerzeugungsanlagen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984213" w:rsidRPr="003507B4" w14:paraId="764C9B7E" w14:textId="77777777" w:rsidTr="003655A7">
        <w:trPr>
          <w:trHeight w:hRule="exact" w:val="113"/>
        </w:trPr>
        <w:tc>
          <w:tcPr>
            <w:tcW w:w="3657" w:type="dxa"/>
            <w:gridSpan w:val="14"/>
            <w:vMerge w:val="restart"/>
            <w:vAlign w:val="center"/>
          </w:tcPr>
          <w:p w14:paraId="63348479" w14:textId="4ED831D9" w:rsidR="00984213" w:rsidRPr="00BA257D" w:rsidRDefault="00BA257D" w:rsidP="00196E6A">
            <w:pPr>
              <w:spacing w:line="24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Allgemeine Angaben</w:t>
            </w:r>
          </w:p>
        </w:tc>
        <w:tc>
          <w:tcPr>
            <w:tcW w:w="3544" w:type="dxa"/>
            <w:gridSpan w:val="2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B048C" w14:textId="71C1130F" w:rsidR="00984213" w:rsidRPr="003507B4" w:rsidRDefault="00984213" w:rsidP="001167B5">
            <w:pPr>
              <w:spacing w:line="220" w:lineRule="exact"/>
              <w:rPr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 w:rsidR="005C01D2">
              <w:rPr>
                <w:rFonts w:eastAsia="MS Gothic"/>
                <w:sz w:val="18"/>
                <w:szCs w:val="18"/>
              </w:rPr>
              <w:t>Exemplar Netzbetreiber</w:t>
            </w:r>
          </w:p>
          <w:p w14:paraId="377A72F5" w14:textId="4B921F5C" w:rsidR="00984213" w:rsidRPr="003507B4" w:rsidRDefault="00984213" w:rsidP="00BA257D">
            <w:pPr>
              <w:spacing w:line="220" w:lineRule="exact"/>
              <w:rPr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 w:rsidR="00BA257D">
              <w:rPr>
                <w:rFonts w:eastAsia="MS Gothic"/>
                <w:sz w:val="18"/>
                <w:szCs w:val="18"/>
              </w:rPr>
              <w:t>Anschluss</w:t>
            </w:r>
            <w:r w:rsidRPr="003507B4">
              <w:rPr>
                <w:rFonts w:eastAsia="MS Gothic"/>
                <w:sz w:val="18"/>
                <w:szCs w:val="18"/>
              </w:rPr>
              <w:t>-Genehmigung</w:t>
            </w:r>
          </w:p>
        </w:tc>
        <w:tc>
          <w:tcPr>
            <w:tcW w:w="1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9903D5" w14:textId="2F61E092" w:rsidR="00984213" w:rsidRPr="003507B4" w:rsidRDefault="00BA257D" w:rsidP="00196E6A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  <w:r w:rsidR="00984213" w:rsidRPr="003507B4">
              <w:rPr>
                <w:sz w:val="18"/>
                <w:szCs w:val="18"/>
              </w:rPr>
              <w:t>-</w:t>
            </w:r>
            <w:proofErr w:type="spellStart"/>
            <w:r w:rsidR="00984213" w:rsidRPr="003507B4">
              <w:rPr>
                <w:sz w:val="18"/>
                <w:szCs w:val="18"/>
              </w:rPr>
              <w:t>Nr</w:t>
            </w:r>
            <w:proofErr w:type="spellEnd"/>
            <w:r w:rsidR="00984213" w:rsidRPr="003507B4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29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4F29F" w14:textId="77777777" w:rsidR="00984213" w:rsidRPr="003507B4" w:rsidRDefault="00984213" w:rsidP="00196E6A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984213" w:rsidRPr="003507B4" w14:paraId="0041FD56" w14:textId="77777777" w:rsidTr="003655A7">
        <w:trPr>
          <w:trHeight w:hRule="exact" w:val="425"/>
        </w:trPr>
        <w:tc>
          <w:tcPr>
            <w:tcW w:w="3657" w:type="dxa"/>
            <w:gridSpan w:val="14"/>
            <w:vMerge/>
            <w:vAlign w:val="center"/>
          </w:tcPr>
          <w:p w14:paraId="73F639E4" w14:textId="77777777" w:rsidR="00984213" w:rsidRPr="003507B4" w:rsidRDefault="00984213" w:rsidP="00196E6A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7C941" w14:textId="77777777" w:rsidR="00984213" w:rsidRPr="003507B4" w:rsidRDefault="00984213" w:rsidP="00196E6A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11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08BF8" w14:textId="77777777" w:rsidR="00984213" w:rsidRPr="003507B4" w:rsidRDefault="00984213" w:rsidP="00196E6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67C43" w14:textId="77777777" w:rsidR="00984213" w:rsidRPr="003507B4" w:rsidRDefault="00984213" w:rsidP="00196E6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A0801" w14:textId="77777777" w:rsidR="00984213" w:rsidRPr="003507B4" w:rsidRDefault="00984213" w:rsidP="00196E6A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984213" w:rsidRPr="003507B4" w14:paraId="0456F303" w14:textId="77777777" w:rsidTr="003655A7">
        <w:trPr>
          <w:trHeight w:hRule="exact" w:val="113"/>
        </w:trPr>
        <w:tc>
          <w:tcPr>
            <w:tcW w:w="3657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14:paraId="7EA0802A" w14:textId="77777777" w:rsidR="00984213" w:rsidRPr="003507B4" w:rsidRDefault="00984213" w:rsidP="00196E6A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1C6BD" w14:textId="77777777" w:rsidR="00984213" w:rsidRPr="003507B4" w:rsidRDefault="00984213" w:rsidP="00196E6A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</w:p>
        </w:tc>
        <w:tc>
          <w:tcPr>
            <w:tcW w:w="111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123613" w14:textId="77777777" w:rsidR="00984213" w:rsidRPr="003507B4" w:rsidRDefault="00984213" w:rsidP="00196E6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2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142A8" w14:textId="77777777" w:rsidR="00984213" w:rsidRPr="003507B4" w:rsidRDefault="00984213" w:rsidP="00196E6A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44AC4" w:rsidRPr="003507B4" w14:paraId="385982AD" w14:textId="77777777" w:rsidTr="00F53B5C">
        <w:trPr>
          <w:trHeight w:hRule="exact" w:val="244"/>
        </w:trPr>
        <w:tc>
          <w:tcPr>
            <w:tcW w:w="36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E9D3" w14:textId="77777777" w:rsidR="00D44AC4" w:rsidRPr="00FB25D8" w:rsidRDefault="00D44AC4" w:rsidP="00D44AC4">
            <w:pPr>
              <w:spacing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Ausführendes Unternehmen</w:t>
            </w:r>
          </w:p>
        </w:tc>
        <w:tc>
          <w:tcPr>
            <w:tcW w:w="3544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224C2" w14:textId="77777777" w:rsidR="00D44AC4" w:rsidRPr="00FB25D8" w:rsidRDefault="00D44AC4" w:rsidP="00D44AC4">
            <w:pPr>
              <w:spacing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Projektleitung</w:t>
            </w:r>
          </w:p>
        </w:tc>
        <w:tc>
          <w:tcPr>
            <w:tcW w:w="34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90FE6" w14:textId="77777777" w:rsidR="00D44AC4" w:rsidRDefault="00D44AC4" w:rsidP="00D44AC4">
            <w:pPr>
              <w:spacing w:line="220" w:lineRule="exact"/>
              <w:rPr>
                <w:b/>
                <w:sz w:val="18"/>
                <w:szCs w:val="18"/>
              </w:rPr>
            </w:pPr>
            <w:r w:rsidRPr="00FB25D8">
              <w:rPr>
                <w:b/>
                <w:sz w:val="18"/>
                <w:szCs w:val="18"/>
              </w:rPr>
              <w:t>Kontaktperson</w:t>
            </w:r>
          </w:p>
          <w:p w14:paraId="1783DA47" w14:textId="77777777" w:rsidR="00D44AC4" w:rsidRPr="00FB25D8" w:rsidRDefault="00D44AC4" w:rsidP="00D44AC4">
            <w:pPr>
              <w:spacing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Netzbetreiber</w:t>
            </w:r>
          </w:p>
        </w:tc>
      </w:tr>
      <w:tr w:rsidR="00D44AC4" w:rsidRPr="003507B4" w14:paraId="69D07264" w14:textId="77777777" w:rsidTr="00F53B5C">
        <w:trPr>
          <w:trHeight w:hRule="exact" w:val="244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6F91E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Bew</w:t>
            </w:r>
            <w:proofErr w:type="spellEnd"/>
            <w:r>
              <w:rPr>
                <w:sz w:val="18"/>
                <w:szCs w:val="18"/>
              </w:rPr>
              <w:t>.-</w:t>
            </w:r>
            <w:proofErr w:type="spellStart"/>
            <w:r>
              <w:rPr>
                <w:sz w:val="18"/>
                <w:szCs w:val="18"/>
              </w:rPr>
              <w:t>Nr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DEAD" w14:textId="77777777" w:rsidR="00D44AC4" w:rsidRPr="003507B4" w:rsidRDefault="00D44AC4" w:rsidP="00D44AC4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E401B" w14:textId="77777777" w:rsidR="00D44AC4" w:rsidRPr="003507B4" w:rsidRDefault="00D44AC4" w:rsidP="00D44AC4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E1A8F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DB61E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297655" w:rsidRPr="003507B4" w14:paraId="27942D11" w14:textId="77777777" w:rsidTr="00F53B5C">
        <w:trPr>
          <w:trHeight w:hRule="exact" w:val="244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149D4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  <w:r w:rsidRPr="003507B4">
              <w:rPr>
                <w:sz w:val="18"/>
                <w:szCs w:val="18"/>
              </w:rPr>
              <w:t>Name:</w:t>
            </w: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529D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0099B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DEF4C" w14:textId="7B63A64C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  <w:r w:rsidRPr="003507B4">
              <w:rPr>
                <w:sz w:val="18"/>
                <w:szCs w:val="18"/>
              </w:rPr>
              <w:t>Name:</w:t>
            </w:r>
          </w:p>
        </w:tc>
        <w:tc>
          <w:tcPr>
            <w:tcW w:w="21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F7F2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1E7BE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641BEB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  <w:r w:rsidRPr="003507B4">
              <w:rPr>
                <w:sz w:val="18"/>
                <w:szCs w:val="18"/>
              </w:rPr>
              <w:t>Name: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8FF38B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  <w:r w:rsidRPr="003507B4">
              <w:rPr>
                <w:sz w:val="18"/>
                <w:szCs w:val="18"/>
              </w:rPr>
              <w:t xml:space="preserve">Kurt </w:t>
            </w:r>
            <w:proofErr w:type="spellStart"/>
            <w:r w:rsidRPr="003507B4">
              <w:rPr>
                <w:sz w:val="18"/>
                <w:szCs w:val="18"/>
              </w:rPr>
              <w:t>Lendi</w:t>
            </w:r>
            <w:proofErr w:type="spellEnd"/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EE7ED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297655" w:rsidRPr="003507B4" w14:paraId="7209E9CF" w14:textId="77777777" w:rsidTr="00F53B5C">
        <w:trPr>
          <w:trHeight w:hRule="exact" w:val="244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1A0F7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  <w:r w:rsidRPr="003507B4">
              <w:rPr>
                <w:sz w:val="18"/>
                <w:szCs w:val="18"/>
              </w:rPr>
              <w:t>Tel:</w:t>
            </w: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21FC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99CF0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0EBE4" w14:textId="276770C0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  <w:r w:rsidRPr="003507B4">
              <w:rPr>
                <w:sz w:val="18"/>
                <w:szCs w:val="18"/>
              </w:rPr>
              <w:t>Tel:</w:t>
            </w:r>
          </w:p>
        </w:tc>
        <w:tc>
          <w:tcPr>
            <w:tcW w:w="213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3E6D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5C912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AF797A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D4112B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kurt.lendi@bdz.uzh.ch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35BEA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44AC4" w:rsidRPr="003507B4" w14:paraId="332B9A65" w14:textId="77777777" w:rsidTr="005C01D2">
        <w:trPr>
          <w:trHeight w:hRule="exact" w:val="113"/>
        </w:trPr>
        <w:tc>
          <w:tcPr>
            <w:tcW w:w="138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BA72F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968A7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09973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44AC4" w:rsidRPr="003507B4" w14:paraId="505A0844" w14:textId="77777777" w:rsidTr="00F53B5C">
        <w:trPr>
          <w:trHeight w:hRule="exact" w:val="244"/>
        </w:trPr>
        <w:tc>
          <w:tcPr>
            <w:tcW w:w="365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EED12" w14:textId="77777777" w:rsidR="00D44AC4" w:rsidRPr="00FB25D8" w:rsidRDefault="00D44AC4" w:rsidP="00D44AC4">
            <w:pPr>
              <w:spacing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Sachbearbeiter/in</w:t>
            </w:r>
          </w:p>
        </w:tc>
        <w:tc>
          <w:tcPr>
            <w:tcW w:w="354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99B99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  <w:r w:rsidRPr="00ED1A01">
              <w:rPr>
                <w:b/>
                <w:sz w:val="18"/>
                <w:szCs w:val="18"/>
              </w:rPr>
              <w:t>Voraussichtliche Inbetriebnahme</w:t>
            </w:r>
          </w:p>
        </w:tc>
        <w:tc>
          <w:tcPr>
            <w:tcW w:w="340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32CC9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297655" w:rsidRPr="003507B4" w14:paraId="667F5D12" w14:textId="77777777" w:rsidTr="00F53B5C">
        <w:trPr>
          <w:trHeight w:hRule="exact" w:val="244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BEC40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  <w:r w:rsidRPr="003507B4">
              <w:rPr>
                <w:sz w:val="18"/>
                <w:szCs w:val="18"/>
              </w:rPr>
              <w:t>Name:</w:t>
            </w: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1B08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0DC33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4942F" w14:textId="24E27673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</w:p>
        </w:tc>
        <w:tc>
          <w:tcPr>
            <w:tcW w:w="21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B68D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91324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036B4" w14:textId="77777777" w:rsidR="00297655" w:rsidRPr="003507B4" w:rsidRDefault="00297655" w:rsidP="00D44AC4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44AC4" w:rsidRPr="003507B4" w14:paraId="3D1E1D89" w14:textId="77777777" w:rsidTr="00F53B5C">
        <w:trPr>
          <w:trHeight w:hRule="exact" w:val="244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278E5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  <w:r w:rsidRPr="003507B4">
              <w:rPr>
                <w:sz w:val="18"/>
                <w:szCs w:val="18"/>
              </w:rPr>
              <w:t>Tel:</w:t>
            </w: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BE9D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14336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C2E9B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4CECB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44AC4" w:rsidRPr="003507B4" w14:paraId="77371DE8" w14:textId="77777777" w:rsidTr="005C01D2">
        <w:trPr>
          <w:trHeight w:hRule="exact" w:val="113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FD7CD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E6B4CE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B31ACE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0DC1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47271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44AC4" w:rsidRPr="003507B4" w14:paraId="74FFDB73" w14:textId="77777777" w:rsidTr="00F53B5C">
        <w:trPr>
          <w:trHeight w:hRule="exact" w:val="244"/>
        </w:trPr>
        <w:tc>
          <w:tcPr>
            <w:tcW w:w="36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34AB7" w14:textId="77777777" w:rsidR="00D44AC4" w:rsidRPr="00FB25D8" w:rsidRDefault="00D44AC4" w:rsidP="00D44AC4">
            <w:pPr>
              <w:spacing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Standort der Anlage</w:t>
            </w:r>
          </w:p>
        </w:tc>
        <w:tc>
          <w:tcPr>
            <w:tcW w:w="3544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604A6" w14:textId="77777777" w:rsidR="00D44AC4" w:rsidRPr="00FB25D8" w:rsidRDefault="00D44AC4" w:rsidP="00D44AC4">
            <w:pPr>
              <w:spacing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Gebäudeart</w:t>
            </w:r>
          </w:p>
        </w:tc>
        <w:tc>
          <w:tcPr>
            <w:tcW w:w="340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D6105" w14:textId="77777777" w:rsidR="00D44AC4" w:rsidRPr="00FB25D8" w:rsidRDefault="00D44AC4" w:rsidP="00D44AC4">
            <w:pPr>
              <w:spacing w:line="220" w:lineRule="exact"/>
              <w:rPr>
                <w:b/>
                <w:sz w:val="18"/>
                <w:szCs w:val="18"/>
              </w:rPr>
            </w:pPr>
            <w:r w:rsidRPr="00FB25D8">
              <w:rPr>
                <w:b/>
                <w:sz w:val="18"/>
                <w:szCs w:val="18"/>
              </w:rPr>
              <w:t>Eigentümer/-in</w:t>
            </w:r>
          </w:p>
        </w:tc>
      </w:tr>
      <w:tr w:rsidR="00D44AC4" w:rsidRPr="003507B4" w14:paraId="101E2C6C" w14:textId="77777777" w:rsidTr="00F53B5C">
        <w:trPr>
          <w:trHeight w:hRule="exact" w:val="244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2B46E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  <w:r w:rsidRPr="003507B4">
              <w:rPr>
                <w:sz w:val="18"/>
                <w:szCs w:val="18"/>
              </w:rPr>
              <w:t>Gebäudecode:</w:t>
            </w: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97EF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1799A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D141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 w:rsidRPr="003507B4">
              <w:rPr>
                <w:rFonts w:eastAsia="MS Gothic"/>
                <w:sz w:val="18"/>
                <w:szCs w:val="18"/>
              </w:rPr>
              <w:t>Büro</w:t>
            </w:r>
          </w:p>
          <w:p w14:paraId="3E3268F4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 w:rsidRPr="003507B4">
              <w:rPr>
                <w:rFonts w:eastAsia="MS Gothic"/>
                <w:sz w:val="18"/>
                <w:szCs w:val="18"/>
              </w:rPr>
              <w:t>Hörsaal</w:t>
            </w:r>
          </w:p>
          <w:p w14:paraId="2EF13747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 w:rsidRPr="003507B4">
              <w:rPr>
                <w:rFonts w:eastAsia="MS Gothic"/>
                <w:sz w:val="18"/>
                <w:szCs w:val="18"/>
              </w:rPr>
              <w:t>Labor</w:t>
            </w:r>
          </w:p>
        </w:tc>
        <w:tc>
          <w:tcPr>
            <w:tcW w:w="16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E27914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 w:rsidRPr="003507B4">
              <w:rPr>
                <w:rFonts w:eastAsia="MS Gothic"/>
                <w:sz w:val="18"/>
                <w:szCs w:val="18"/>
              </w:rPr>
              <w:t>Museum</w:t>
            </w:r>
          </w:p>
          <w:p w14:paraId="694BEFBF" w14:textId="77777777" w:rsidR="00D44AC4" w:rsidRDefault="00D44AC4" w:rsidP="00D44AC4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 w:rsidRPr="003507B4">
              <w:rPr>
                <w:rFonts w:eastAsia="MS Gothic"/>
                <w:sz w:val="18"/>
                <w:szCs w:val="18"/>
              </w:rPr>
              <w:t>Wohnung</w:t>
            </w:r>
          </w:p>
          <w:p w14:paraId="2139596A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2807FB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7052C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  <w:r w:rsidRPr="003507B4">
              <w:rPr>
                <w:sz w:val="18"/>
                <w:szCs w:val="18"/>
              </w:rPr>
              <w:t>Universität Zürich</w:t>
            </w:r>
          </w:p>
        </w:tc>
      </w:tr>
      <w:tr w:rsidR="00D44AC4" w:rsidRPr="003507B4" w14:paraId="72A021C8" w14:textId="77777777" w:rsidTr="00F53B5C">
        <w:trPr>
          <w:trHeight w:hRule="exact" w:val="244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AF0FD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Strasse / Nr.:</w:t>
            </w: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1E3D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0B53E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F5F660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98C1A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80A95E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E78E1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  <w:r w:rsidRPr="003507B4">
              <w:rPr>
                <w:sz w:val="18"/>
                <w:szCs w:val="18"/>
              </w:rPr>
              <w:t>Rämistrasse 71</w:t>
            </w:r>
          </w:p>
        </w:tc>
      </w:tr>
      <w:tr w:rsidR="00D44AC4" w:rsidRPr="003507B4" w14:paraId="18B9EFD7" w14:textId="77777777" w:rsidTr="00F53B5C">
        <w:trPr>
          <w:trHeight w:hRule="exact" w:val="244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CF1E4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PLZ:</w:t>
            </w: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7199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AD626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8621EF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9529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F6F660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6885B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  <w:r w:rsidRPr="003507B4">
              <w:rPr>
                <w:sz w:val="18"/>
                <w:szCs w:val="18"/>
              </w:rPr>
              <w:t>8001 Zürich</w:t>
            </w:r>
          </w:p>
        </w:tc>
      </w:tr>
      <w:tr w:rsidR="00D44AC4" w:rsidRPr="003507B4" w14:paraId="2A78F3DF" w14:textId="77777777" w:rsidTr="00F53B5C">
        <w:trPr>
          <w:trHeight w:hRule="exact" w:val="244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2CA59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Ort:</w:t>
            </w: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7780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A21B2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AB8C59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EE47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48D943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3A40A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D44AC4" w:rsidRPr="003507B4" w14:paraId="245050C7" w14:textId="77777777" w:rsidTr="005C01D2">
        <w:trPr>
          <w:trHeight w:hRule="exact" w:val="113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07598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C4247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77397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8A1A81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7BEF8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36D0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1BA2D" w14:textId="77777777" w:rsidR="00D44AC4" w:rsidRPr="003507B4" w:rsidRDefault="00D44AC4" w:rsidP="00D44AC4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D1A01" w:rsidRPr="003507B4" w14:paraId="6D51F813" w14:textId="77777777" w:rsidTr="00297655">
        <w:trPr>
          <w:trHeight w:hRule="exact" w:val="312"/>
        </w:trPr>
        <w:tc>
          <w:tcPr>
            <w:tcW w:w="10605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CAA67" w14:textId="7BAB5B6A" w:rsidR="00ED1A01" w:rsidRPr="003507B4" w:rsidRDefault="00ED1A01" w:rsidP="001167B5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Angaben zu Gerät / Anlage</w:t>
            </w:r>
          </w:p>
        </w:tc>
      </w:tr>
      <w:tr w:rsidR="00A13DDD" w:rsidRPr="003507B4" w14:paraId="10B0CE93" w14:textId="77777777" w:rsidTr="00F53B5C">
        <w:trPr>
          <w:trHeight w:hRule="exact" w:val="244"/>
        </w:trPr>
        <w:tc>
          <w:tcPr>
            <w:tcW w:w="2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DC14B" w14:textId="7DF60022" w:rsidR="00A13DDD" w:rsidRPr="00ED1A01" w:rsidRDefault="00A13DDD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Art des Gerätes / Anlage:</w:t>
            </w:r>
          </w:p>
        </w:tc>
        <w:tc>
          <w:tcPr>
            <w:tcW w:w="2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28B3" w14:textId="77777777" w:rsidR="00A13DDD" w:rsidRPr="003507B4" w:rsidRDefault="00A13DDD" w:rsidP="00196E6A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7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29ED9A" w14:textId="2B39AF04" w:rsidR="00A13DDD" w:rsidRPr="00ED1A01" w:rsidRDefault="00A13DDD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0E056" w14:textId="77777777" w:rsidR="00A13DDD" w:rsidRPr="003507B4" w:rsidRDefault="00A13DDD" w:rsidP="001167B5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Gerätehersteller: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1D0C4" w14:textId="198A48B6" w:rsidR="00A13DDD" w:rsidRPr="003507B4" w:rsidRDefault="00A13DDD" w:rsidP="001167B5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2D135" w14:textId="77777777" w:rsidR="00A13DDD" w:rsidRPr="003507B4" w:rsidRDefault="00A13DDD" w:rsidP="001167B5">
            <w:pPr>
              <w:spacing w:line="220" w:lineRule="exact"/>
              <w:rPr>
                <w:sz w:val="28"/>
                <w:szCs w:val="28"/>
              </w:rPr>
            </w:pPr>
          </w:p>
        </w:tc>
      </w:tr>
      <w:tr w:rsidR="00A13DDD" w:rsidRPr="003507B4" w14:paraId="15D2D6A5" w14:textId="77777777" w:rsidTr="00F53B5C">
        <w:trPr>
          <w:trHeight w:hRule="exact" w:val="244"/>
        </w:trPr>
        <w:tc>
          <w:tcPr>
            <w:tcW w:w="23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53FB8" w14:textId="1B3C8AA3" w:rsidR="00A13DDD" w:rsidRDefault="00A13DDD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Art des Betriebes:</w:t>
            </w:r>
          </w:p>
        </w:tc>
        <w:tc>
          <w:tcPr>
            <w:tcW w:w="2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6F26" w14:textId="77777777" w:rsidR="00A13DDD" w:rsidRPr="003507B4" w:rsidRDefault="00A13DDD" w:rsidP="00196E6A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7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94AF3E" w14:textId="77777777" w:rsidR="00A13DDD" w:rsidRPr="00ED1A01" w:rsidRDefault="00A13DDD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F48BC" w14:textId="77777777" w:rsidR="00A13DDD" w:rsidRPr="003507B4" w:rsidRDefault="00A13DDD" w:rsidP="001167B5">
            <w:pPr>
              <w:spacing w:line="220" w:lineRule="exact"/>
              <w:rPr>
                <w:sz w:val="18"/>
                <w:szCs w:val="18"/>
              </w:rPr>
            </w:pPr>
            <w:r w:rsidRPr="00ED1A01">
              <w:rPr>
                <w:rFonts w:eastAsia="MS Gothic" w:cs="Menlo Bold"/>
                <w:sz w:val="18"/>
                <w:szCs w:val="18"/>
              </w:rPr>
              <w:t>Gerätetyp: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AEA4D" w14:textId="1738531B" w:rsidR="00A13DDD" w:rsidRPr="003507B4" w:rsidRDefault="00A13DDD" w:rsidP="001167B5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B60F0" w14:textId="77777777" w:rsidR="00A13DDD" w:rsidRPr="003507B4" w:rsidRDefault="00A13DDD" w:rsidP="001167B5">
            <w:pPr>
              <w:spacing w:line="220" w:lineRule="exact"/>
              <w:rPr>
                <w:sz w:val="28"/>
                <w:szCs w:val="28"/>
              </w:rPr>
            </w:pPr>
          </w:p>
        </w:tc>
      </w:tr>
      <w:tr w:rsidR="009A7113" w:rsidRPr="003507B4" w14:paraId="1AD94CCA" w14:textId="77777777" w:rsidTr="00F53B5C">
        <w:trPr>
          <w:trHeight w:hRule="exact" w:val="244"/>
        </w:trPr>
        <w:tc>
          <w:tcPr>
            <w:tcW w:w="10605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7BCF7" w14:textId="0A6CA6D0" w:rsidR="009A7113" w:rsidRPr="003507B4" w:rsidRDefault="009A7113" w:rsidP="001167B5">
            <w:pPr>
              <w:spacing w:line="220" w:lineRule="exact"/>
              <w:rPr>
                <w:sz w:val="28"/>
                <w:szCs w:val="28"/>
              </w:rPr>
            </w:pPr>
            <w:r>
              <w:rPr>
                <w:rFonts w:eastAsia="MS Gothic" w:cs="Menlo Bold"/>
                <w:b/>
                <w:sz w:val="18"/>
                <w:szCs w:val="18"/>
              </w:rPr>
              <w:t>Gerätedaten</w:t>
            </w:r>
          </w:p>
        </w:tc>
      </w:tr>
      <w:tr w:rsidR="00D640FC" w:rsidRPr="009A7113" w14:paraId="3C83426A" w14:textId="77777777" w:rsidTr="00F53B5C">
        <w:trPr>
          <w:trHeight w:hRule="exact" w:val="244"/>
        </w:trPr>
        <w:tc>
          <w:tcPr>
            <w:tcW w:w="18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3461A" w14:textId="7D2D7D5A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 w:rsidRPr="009A7113">
              <w:rPr>
                <w:rFonts w:eastAsia="MS Gothic" w:cs="Menlo Bold"/>
                <w:sz w:val="18"/>
                <w:szCs w:val="18"/>
              </w:rPr>
              <w:t>Anzahl Aussenleiter</w:t>
            </w:r>
            <w:r>
              <w:rPr>
                <w:rFonts w:eastAsia="MS Gothic" w:cs="Menlo Bold"/>
                <w:sz w:val="18"/>
                <w:szCs w:val="18"/>
              </w:rPr>
              <w:t>: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0379" w14:textId="77777777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18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03133" w14:textId="73FD9ABB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Nennstrom Gerät: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54E1" w14:textId="77777777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4B913665" w14:textId="2CE9B7AF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A</w:t>
            </w:r>
          </w:p>
        </w:tc>
        <w:tc>
          <w:tcPr>
            <w:tcW w:w="205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68D339" w14:textId="77777777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Nennleistung Gerät: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B3C3" w14:textId="77777777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066B804E" w14:textId="157BE9E2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kVA</w:t>
            </w:r>
          </w:p>
        </w:tc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D0906E" w14:textId="77777777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Anz. Anläufe pro h: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D5FA" w14:textId="77777777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1728C1" w14:textId="1ED8D783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</w:tr>
      <w:tr w:rsidR="00D640FC" w:rsidRPr="009A7113" w14:paraId="3442AE82" w14:textId="77777777" w:rsidTr="00F53B5C">
        <w:trPr>
          <w:trHeight w:hRule="exact" w:val="244"/>
        </w:trPr>
        <w:tc>
          <w:tcPr>
            <w:tcW w:w="18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C07861" w14:textId="552ED483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Neutralleiter: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0CD700C6" w14:textId="48C2412F" w:rsidR="00D640FC" w:rsidRPr="009A7113" w:rsidRDefault="00D640FC" w:rsidP="009A7113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640FC">
              <w:rPr>
                <w:rFonts w:eastAsia="MS Gothic"/>
                <w:sz w:val="10"/>
                <w:szCs w:val="10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Ja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D0E345" w14:textId="5EF660BA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Anlaufstrom Gerät (10ms):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9266" w14:textId="77777777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5F1C4611" w14:textId="1D386E92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A</w:t>
            </w:r>
          </w:p>
        </w:tc>
        <w:tc>
          <w:tcPr>
            <w:tcW w:w="205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B8F369" w14:textId="216F1AE1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Nennleistung Total: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D8F1" w14:textId="77777777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45B54834" w14:textId="4DC830CF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kVA</w:t>
            </w:r>
          </w:p>
        </w:tc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7B1368" w14:textId="77777777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proofErr w:type="spellStart"/>
            <w:r>
              <w:rPr>
                <w:rFonts w:eastAsia="MS Gothic" w:cs="Menlo Bold"/>
                <w:sz w:val="18"/>
                <w:szCs w:val="18"/>
              </w:rPr>
              <w:t>Cosphi</w:t>
            </w:r>
            <w:proofErr w:type="spellEnd"/>
            <w:r>
              <w:rPr>
                <w:rFonts w:eastAsia="MS Gothic" w:cs="Menlo Bold"/>
                <w:sz w:val="18"/>
                <w:szCs w:val="18"/>
              </w:rPr>
              <w:t xml:space="preserve"> Betrieb: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44B29" w14:textId="77777777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78193" w14:textId="376ADBB2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</w:tr>
      <w:tr w:rsidR="00D640FC" w:rsidRPr="009A7113" w14:paraId="0661F9BD" w14:textId="77777777" w:rsidTr="00F53B5C">
        <w:trPr>
          <w:trHeight w:hRule="exact" w:val="244"/>
        </w:trPr>
        <w:tc>
          <w:tcPr>
            <w:tcW w:w="18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9FF588" w14:textId="77777777" w:rsidR="00D640FC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7D9B4B9A" w14:textId="7072EC47" w:rsidR="00D640FC" w:rsidRPr="003507B4" w:rsidRDefault="00D640FC" w:rsidP="009A7113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D640FC">
              <w:rPr>
                <w:rFonts w:eastAsia="MS Gothic"/>
                <w:sz w:val="10"/>
                <w:szCs w:val="10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Nein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952901" w14:textId="6F2AFB44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Anzahl Geräte: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BA45" w14:textId="77777777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C0B7AA" w14:textId="77777777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205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52E35B" w14:textId="3E66F7D0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Spitzenleistung Total: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D16F" w14:textId="77777777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29B74BB8" w14:textId="14054766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kVA</w:t>
            </w:r>
          </w:p>
        </w:tc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D9CA1A" w14:textId="77777777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proofErr w:type="spellStart"/>
            <w:r>
              <w:rPr>
                <w:rFonts w:eastAsia="MS Gothic" w:cs="Menlo Bold"/>
                <w:sz w:val="18"/>
                <w:szCs w:val="18"/>
              </w:rPr>
              <w:t>Powerfactor</w:t>
            </w:r>
            <w:proofErr w:type="spellEnd"/>
            <w:r>
              <w:rPr>
                <w:rFonts w:eastAsia="MS Gothic" w:cs="Menlo Bold"/>
                <w:sz w:val="18"/>
                <w:szCs w:val="18"/>
              </w:rPr>
              <w:t xml:space="preserve"> Betrieb: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B1E97" w14:textId="77777777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791D1" w14:textId="48647B44" w:rsidR="00D640FC" w:rsidRPr="009A7113" w:rsidRDefault="00D640FC" w:rsidP="001167B5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</w:tr>
      <w:tr w:rsidR="004052D4" w:rsidRPr="003507B4" w14:paraId="72E8BFB7" w14:textId="77777777" w:rsidTr="00F53B5C">
        <w:trPr>
          <w:trHeight w:hRule="exact" w:val="244"/>
        </w:trPr>
        <w:tc>
          <w:tcPr>
            <w:tcW w:w="10605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A7B4C" w14:textId="0358EC18" w:rsidR="004052D4" w:rsidRPr="00DF0FEF" w:rsidRDefault="00DF0FEF" w:rsidP="001167B5">
            <w:pPr>
              <w:spacing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Anlaufhilfe / Leistungssteuerung</w:t>
            </w:r>
          </w:p>
        </w:tc>
      </w:tr>
      <w:tr w:rsidR="00DF0FEF" w:rsidRPr="003507B4" w14:paraId="17696120" w14:textId="77777777" w:rsidTr="00F53B5C">
        <w:trPr>
          <w:trHeight w:hRule="exact" w:val="244"/>
        </w:trPr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722997" w14:textId="3380C93D" w:rsidR="00DF0FEF" w:rsidRPr="003507B4" w:rsidRDefault="00DF0FEF" w:rsidP="00196E6A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Direktanlauf</w:t>
            </w:r>
          </w:p>
        </w:tc>
        <w:tc>
          <w:tcPr>
            <w:tcW w:w="266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5387E" w14:textId="778B3BC4" w:rsidR="00DF0FEF" w:rsidRPr="00752DCC" w:rsidRDefault="00DF0FEF" w:rsidP="00DF0FEF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Frequenzumrichter*</w:t>
            </w:r>
          </w:p>
        </w:tc>
        <w:tc>
          <w:tcPr>
            <w:tcW w:w="23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2FB4D" w14:textId="3C1DE569" w:rsidR="00DF0FEF" w:rsidRPr="003507B4" w:rsidRDefault="00DF0FEF" w:rsidP="00196E6A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MS Gothic"/>
                <w:sz w:val="18"/>
                <w:szCs w:val="18"/>
              </w:rPr>
              <w:t>Sanftanlasser</w:t>
            </w:r>
            <w:proofErr w:type="spellEnd"/>
          </w:p>
        </w:tc>
        <w:tc>
          <w:tcPr>
            <w:tcW w:w="260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679C486B" w14:textId="2453D25F" w:rsidR="00DF0FEF" w:rsidRPr="00752DCC" w:rsidRDefault="00DF0FEF" w:rsidP="001167B5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*sinusförmig</w:t>
            </w:r>
            <w:r w:rsidR="00CF439A">
              <w:rPr>
                <w:rFonts w:eastAsia="MS Gothic"/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/</w:t>
            </w:r>
            <w:r w:rsidR="00CF439A">
              <w:rPr>
                <w:rFonts w:eastAsia="MS Gothic"/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Aktive Front End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1A0F87C" w14:textId="1DCBF651" w:rsidR="00752DCC" w:rsidRPr="00752DCC" w:rsidRDefault="00DF0FEF" w:rsidP="00752DCC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 xml:space="preserve">Ja </w:t>
            </w: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Nein</w:t>
            </w:r>
          </w:p>
        </w:tc>
      </w:tr>
      <w:tr w:rsidR="006C0465" w:rsidRPr="003507B4" w14:paraId="09175EAB" w14:textId="77777777" w:rsidTr="00F53B5C">
        <w:trPr>
          <w:trHeight w:hRule="exact" w:val="244"/>
        </w:trPr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91FEBC" w14:textId="1B653D8C" w:rsidR="006C0465" w:rsidRPr="003507B4" w:rsidRDefault="006C0465" w:rsidP="00196E6A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 w:rsidRPr="003507B4">
              <w:rPr>
                <w:rFonts w:eastAsia="MS Gothic"/>
                <w:sz w:val="18"/>
                <w:szCs w:val="18"/>
              </w:rPr>
              <w:t>Erweiterung</w:t>
            </w:r>
          </w:p>
        </w:tc>
        <w:tc>
          <w:tcPr>
            <w:tcW w:w="266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63AC1" w14:textId="5A39D41D" w:rsidR="006C0465" w:rsidRPr="003507B4" w:rsidRDefault="006C0465" w:rsidP="00DF0FEF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Umrichter (Gleich/-Stromrichter)*</w:t>
            </w:r>
          </w:p>
        </w:tc>
        <w:tc>
          <w:tcPr>
            <w:tcW w:w="235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B5A1E6" w14:textId="77777777" w:rsidR="006C0465" w:rsidRPr="003507B4" w:rsidRDefault="006C0465" w:rsidP="00196E6A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weitere Anlaufhilfe</w:t>
            </w:r>
          </w:p>
        </w:tc>
        <w:tc>
          <w:tcPr>
            <w:tcW w:w="1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D738" w14:textId="77777777" w:rsidR="006C0465" w:rsidRDefault="006C0465" w:rsidP="001167B5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277E8B" w14:textId="4E91940C" w:rsidR="006C0465" w:rsidRDefault="006C0465" w:rsidP="001167B5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*Pulszahl</w:t>
            </w:r>
            <w:r w:rsidR="00AA6B23">
              <w:rPr>
                <w:rFonts w:eastAsia="MS Gothic"/>
                <w:sz w:val="18"/>
                <w:szCs w:val="18"/>
              </w:rPr>
              <w:t>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8C25" w14:textId="77777777" w:rsidR="006C0465" w:rsidRPr="003507B4" w:rsidRDefault="006C0465" w:rsidP="00752DCC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1C3CD4" w14:textId="30A41ABD" w:rsidR="006C0465" w:rsidRPr="003507B4" w:rsidRDefault="006C0465" w:rsidP="00752DCC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1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D8613D" w14:textId="53C2CA01" w:rsidR="006C0465" w:rsidRPr="003507B4" w:rsidRDefault="006C0465" w:rsidP="00752DCC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</w:tr>
      <w:tr w:rsidR="00752DCC" w:rsidRPr="003507B4" w14:paraId="6A341965" w14:textId="77777777" w:rsidTr="00F53B5C">
        <w:trPr>
          <w:trHeight w:hRule="exact" w:val="244"/>
        </w:trPr>
        <w:tc>
          <w:tcPr>
            <w:tcW w:w="10605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C0CCE" w14:textId="6BBF1A5F" w:rsidR="00752DCC" w:rsidRPr="00752DCC" w:rsidRDefault="00752DCC" w:rsidP="00196E6A">
            <w:pPr>
              <w:spacing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Schweissgerät</w:t>
            </w:r>
          </w:p>
        </w:tc>
      </w:tr>
      <w:tr w:rsidR="00CE4F7A" w:rsidRPr="00B919BC" w14:paraId="1B6FD650" w14:textId="77777777" w:rsidTr="00F53B5C">
        <w:trPr>
          <w:trHeight w:hRule="exact" w:val="244"/>
        </w:trPr>
        <w:tc>
          <w:tcPr>
            <w:tcW w:w="18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946B7" w14:textId="77777777" w:rsidR="00CE4F7A" w:rsidRPr="00B919BC" w:rsidRDefault="00CE4F7A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 w:rsidRPr="00B919BC">
              <w:rPr>
                <w:sz w:val="18"/>
                <w:szCs w:val="18"/>
              </w:rPr>
              <w:t xml:space="preserve">Schweissgerät Art: </w:t>
            </w:r>
          </w:p>
        </w:tc>
        <w:tc>
          <w:tcPr>
            <w:tcW w:w="1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AA20" w14:textId="6988AC6D" w:rsidR="00CE4F7A" w:rsidRPr="00B919BC" w:rsidRDefault="00CE4F7A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D910D" w14:textId="77777777" w:rsidR="00CE4F7A" w:rsidRPr="00B919BC" w:rsidRDefault="00CE4F7A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20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26A47" w14:textId="6BAF305E" w:rsidR="00CE4F7A" w:rsidRPr="00B919BC" w:rsidRDefault="00CE4F7A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Anz. Impulse pro min: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55E" w14:textId="77777777" w:rsidR="00CE4F7A" w:rsidRPr="00B919BC" w:rsidRDefault="00CE4F7A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</w:tcPr>
          <w:p w14:paraId="0CC1E31C" w14:textId="00C1EFCD" w:rsidR="00CE4F7A" w:rsidRPr="00B919BC" w:rsidRDefault="00CE4F7A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1/min</w:t>
            </w: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2516A" w14:textId="686C6D3B" w:rsidR="00CE4F7A" w:rsidRPr="00B919BC" w:rsidRDefault="00CE4F7A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Impulsdauer: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DDFC" w14:textId="2A4DFBCE" w:rsidR="00CE4F7A" w:rsidRPr="00B919BC" w:rsidRDefault="00CE4F7A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05369E9E" w14:textId="183D311B" w:rsidR="00CE4F7A" w:rsidRPr="00B919BC" w:rsidRDefault="00CE4F7A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proofErr w:type="spellStart"/>
            <w:r>
              <w:rPr>
                <w:rFonts w:eastAsia="MS Gothic" w:cs="Menlo Bold"/>
                <w:sz w:val="18"/>
                <w:szCs w:val="18"/>
              </w:rPr>
              <w:t>ms</w:t>
            </w:r>
            <w:proofErr w:type="spellEnd"/>
          </w:p>
        </w:tc>
      </w:tr>
      <w:tr w:rsidR="00B919BC" w:rsidRPr="003507B4" w14:paraId="5E8A37B1" w14:textId="77777777" w:rsidTr="00F53B5C">
        <w:trPr>
          <w:trHeight w:hRule="exact" w:val="244"/>
        </w:trPr>
        <w:tc>
          <w:tcPr>
            <w:tcW w:w="10605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3C506" w14:textId="1132054F" w:rsidR="00B919BC" w:rsidRPr="00B919BC" w:rsidRDefault="00B919BC" w:rsidP="00196E6A">
            <w:pPr>
              <w:spacing w:line="220" w:lineRule="exact"/>
              <w:rPr>
                <w:rFonts w:eastAsia="MS Gothic" w:cs="Menlo Bold"/>
                <w:b/>
                <w:sz w:val="18"/>
                <w:szCs w:val="18"/>
              </w:rPr>
            </w:pPr>
            <w:r w:rsidRPr="00B919BC">
              <w:rPr>
                <w:rFonts w:eastAsia="MS Gothic" w:cs="Menlo Bold"/>
                <w:b/>
                <w:sz w:val="18"/>
                <w:szCs w:val="18"/>
              </w:rPr>
              <w:t>Zu</w:t>
            </w:r>
            <w:r>
              <w:rPr>
                <w:rFonts w:eastAsia="MS Gothic" w:cs="Menlo Bold"/>
                <w:b/>
                <w:sz w:val="18"/>
                <w:szCs w:val="18"/>
              </w:rPr>
              <w:t>satzdaten Elektrische Heizung</w:t>
            </w:r>
          </w:p>
        </w:tc>
      </w:tr>
      <w:tr w:rsidR="006C0465" w:rsidRPr="00B919BC" w14:paraId="0DA2D2D1" w14:textId="77777777" w:rsidTr="00F53B5C">
        <w:trPr>
          <w:trHeight w:hRule="exact" w:val="244"/>
        </w:trPr>
        <w:tc>
          <w:tcPr>
            <w:tcW w:w="18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5246F" w14:textId="3956811B" w:rsidR="006C0465" w:rsidRPr="00B919BC" w:rsidRDefault="006C0465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 w:rsidRPr="00B919BC">
              <w:rPr>
                <w:rFonts w:eastAsia="MS Gothic" w:cs="Menlo Bold"/>
                <w:sz w:val="18"/>
                <w:szCs w:val="18"/>
              </w:rPr>
              <w:t xml:space="preserve">Ergänzungsheizung: </w:t>
            </w:r>
          </w:p>
        </w:tc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82C0" w14:textId="3E883BD9" w:rsidR="006C0465" w:rsidRPr="00B919BC" w:rsidRDefault="005C01D2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7D5BE413" w14:textId="46A3BC5B" w:rsidR="006C0465" w:rsidRPr="00B919BC" w:rsidRDefault="006C0465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kW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9B56C" w14:textId="77777777" w:rsidR="006C0465" w:rsidRPr="00B919BC" w:rsidRDefault="006C0465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942A7" w14:textId="6767ABEF" w:rsidR="006C0465" w:rsidRPr="00B919BC" w:rsidRDefault="006C0465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314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BF4F6B" w14:textId="3C7F6AC0" w:rsidR="006C0465" w:rsidRPr="00B919BC" w:rsidRDefault="006C0465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Anlaufverzögerung nach Netzausfall: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A5A6" w14:textId="4C626591" w:rsidR="006C0465" w:rsidRPr="00B919BC" w:rsidRDefault="006C0465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447B2CA" w14:textId="75DF5938" w:rsidR="006C0465" w:rsidRPr="00B919BC" w:rsidRDefault="006C0465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Sek</w:t>
            </w:r>
          </w:p>
        </w:tc>
      </w:tr>
      <w:tr w:rsidR="0028274B" w:rsidRPr="00B919BC" w14:paraId="0AEE0279" w14:textId="77777777" w:rsidTr="005C01D2">
        <w:trPr>
          <w:trHeight w:hRule="exact" w:val="113"/>
        </w:trPr>
        <w:tc>
          <w:tcPr>
            <w:tcW w:w="10605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BEDC" w14:textId="77777777" w:rsidR="0028274B" w:rsidRDefault="0028274B" w:rsidP="00196E6A">
            <w:pPr>
              <w:spacing w:line="220" w:lineRule="exact"/>
              <w:rPr>
                <w:rFonts w:eastAsia="MS Gothic" w:cs="Menlo Bold"/>
                <w:sz w:val="18"/>
                <w:szCs w:val="18"/>
              </w:rPr>
            </w:pPr>
          </w:p>
        </w:tc>
      </w:tr>
      <w:tr w:rsidR="00092CB4" w:rsidRPr="003507B4" w14:paraId="1CAAC05F" w14:textId="77777777" w:rsidTr="00D44AC4">
        <w:trPr>
          <w:trHeight w:hRule="exact" w:val="284"/>
        </w:trPr>
        <w:tc>
          <w:tcPr>
            <w:tcW w:w="393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8199C" w14:textId="77777777" w:rsidR="00092CB4" w:rsidRPr="0028274B" w:rsidRDefault="00092CB4" w:rsidP="0028274B">
            <w:pPr>
              <w:spacing w:line="240" w:lineRule="atLeast"/>
              <w:rPr>
                <w:rFonts w:eastAsia="MS Gothic"/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>Energieerzeugung:</w:t>
            </w:r>
          </w:p>
          <w:p w14:paraId="224B3164" w14:textId="77777777" w:rsidR="00092CB4" w:rsidRDefault="00092CB4" w:rsidP="0028274B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permanente Einspeisung</w:t>
            </w:r>
          </w:p>
          <w:p w14:paraId="39B29A40" w14:textId="77777777" w:rsidR="00092CB4" w:rsidRDefault="00092CB4" w:rsidP="00092CB4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Notstromanlage (sporadische Einspeisung)</w:t>
            </w:r>
          </w:p>
          <w:p w14:paraId="40CCB28D" w14:textId="13D469B0" w:rsidR="00092CB4" w:rsidRPr="003507B4" w:rsidRDefault="00092CB4" w:rsidP="0028274B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Rekuperation (Rückspeisung)</w:t>
            </w:r>
          </w:p>
        </w:tc>
        <w:tc>
          <w:tcPr>
            <w:tcW w:w="1990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18784" w14:textId="77777777" w:rsidR="00092CB4" w:rsidRDefault="00092CB4" w:rsidP="0028274B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  <w:p w14:paraId="61B8C9DD" w14:textId="77777777" w:rsidR="00092CB4" w:rsidRDefault="00092CB4" w:rsidP="0028274B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Neuanlage</w:t>
            </w:r>
          </w:p>
          <w:p w14:paraId="09250751" w14:textId="77777777" w:rsidR="00092CB4" w:rsidRDefault="00092CB4" w:rsidP="00092CB4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Erweiterung</w:t>
            </w:r>
          </w:p>
          <w:p w14:paraId="2BED0AD1" w14:textId="6C9674B5" w:rsidR="00092CB4" w:rsidRPr="003507B4" w:rsidRDefault="00092CB4" w:rsidP="0028274B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 xml:space="preserve">     bestehende Anlage</w:t>
            </w:r>
          </w:p>
        </w:tc>
        <w:tc>
          <w:tcPr>
            <w:tcW w:w="3239" w:type="dxa"/>
            <w:gridSpan w:val="1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B7A5C" w14:textId="77777777" w:rsidR="00092CB4" w:rsidRDefault="00092CB4" w:rsidP="0028274B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  <w:p w14:paraId="3921D378" w14:textId="77777777" w:rsidR="00092CB4" w:rsidRDefault="00092CB4" w:rsidP="0028274B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Synchrongenerator</w:t>
            </w:r>
          </w:p>
          <w:p w14:paraId="61BA7756" w14:textId="77777777" w:rsidR="00092CB4" w:rsidRDefault="00092CB4" w:rsidP="00092CB4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Asynchrongenerator</w:t>
            </w:r>
          </w:p>
          <w:p w14:paraId="0AAE1EB8" w14:textId="116AFBA5" w:rsidR="00092CB4" w:rsidRPr="003507B4" w:rsidRDefault="00092CB4" w:rsidP="0025319D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Max. DC Leistung Photovoltaikanlage</w:t>
            </w:r>
            <w:r w:rsidR="001315B3">
              <w:rPr>
                <w:rFonts w:eastAsia="MS Gothic"/>
                <w:sz w:val="18"/>
                <w:szCs w:val="18"/>
              </w:rPr>
              <w:t>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DB407" w14:textId="77777777" w:rsidR="00092CB4" w:rsidRPr="003507B4" w:rsidRDefault="00092CB4" w:rsidP="0025319D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CF0976" w14:textId="526BBFE9" w:rsidR="00092CB4" w:rsidRPr="003507B4" w:rsidRDefault="00092CB4" w:rsidP="0025319D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092CB4" w:rsidRPr="003507B4" w14:paraId="64D9B761" w14:textId="77777777" w:rsidTr="00D44AC4">
        <w:trPr>
          <w:trHeight w:hRule="exact" w:val="170"/>
        </w:trPr>
        <w:tc>
          <w:tcPr>
            <w:tcW w:w="3935" w:type="dxa"/>
            <w:gridSpan w:val="16"/>
            <w:vMerge/>
            <w:tcBorders>
              <w:top w:val="nil"/>
              <w:left w:val="single" w:sz="4" w:space="0" w:color="auto"/>
              <w:right w:val="nil"/>
            </w:tcBorders>
          </w:tcPr>
          <w:p w14:paraId="783AA3FA" w14:textId="77777777" w:rsidR="00092CB4" w:rsidRDefault="00092CB4" w:rsidP="0028274B">
            <w:pPr>
              <w:spacing w:line="240" w:lineRule="atLeast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19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14:paraId="7CB1AE9E" w14:textId="77777777" w:rsidR="00092CB4" w:rsidRDefault="00092CB4" w:rsidP="0028274B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3239" w:type="dxa"/>
            <w:gridSpan w:val="18"/>
            <w:vMerge/>
            <w:tcBorders>
              <w:top w:val="nil"/>
              <w:left w:val="nil"/>
              <w:right w:val="nil"/>
            </w:tcBorders>
          </w:tcPr>
          <w:p w14:paraId="4784ECE4" w14:textId="77777777" w:rsidR="00092CB4" w:rsidRDefault="00092CB4" w:rsidP="0028274B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381D1A" w14:textId="77777777" w:rsidR="00092CB4" w:rsidRPr="003507B4" w:rsidRDefault="00092CB4" w:rsidP="0025319D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140A4" w14:textId="77777777" w:rsidR="00092CB4" w:rsidRPr="003507B4" w:rsidRDefault="00092CB4" w:rsidP="0025319D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092CB4" w:rsidRPr="003507B4" w14:paraId="27409329" w14:textId="77777777" w:rsidTr="00D44AC4">
        <w:trPr>
          <w:trHeight w:hRule="exact" w:val="170"/>
        </w:trPr>
        <w:tc>
          <w:tcPr>
            <w:tcW w:w="3935" w:type="dxa"/>
            <w:gridSpan w:val="16"/>
            <w:vMerge/>
            <w:tcBorders>
              <w:left w:val="single" w:sz="4" w:space="0" w:color="auto"/>
              <w:right w:val="nil"/>
            </w:tcBorders>
          </w:tcPr>
          <w:p w14:paraId="0F5D0259" w14:textId="77777777" w:rsidR="00092CB4" w:rsidRDefault="00092CB4" w:rsidP="0028274B">
            <w:pPr>
              <w:spacing w:line="240" w:lineRule="atLeast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19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14:paraId="7E2FB857" w14:textId="77777777" w:rsidR="00092CB4" w:rsidRDefault="00092CB4" w:rsidP="0028274B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3239" w:type="dxa"/>
            <w:gridSpan w:val="18"/>
            <w:vMerge/>
            <w:tcBorders>
              <w:left w:val="nil"/>
              <w:right w:val="nil"/>
            </w:tcBorders>
          </w:tcPr>
          <w:p w14:paraId="07BFE1A9" w14:textId="77777777" w:rsidR="00092CB4" w:rsidRDefault="00092CB4" w:rsidP="0028274B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9B77E" w14:textId="77777777" w:rsidR="00092CB4" w:rsidRPr="003507B4" w:rsidRDefault="00092CB4" w:rsidP="0025319D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12621" w14:textId="77777777" w:rsidR="00092CB4" w:rsidRPr="003507B4" w:rsidRDefault="00092CB4" w:rsidP="0025319D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092CB4" w:rsidRPr="003507B4" w14:paraId="4A8E69D8" w14:textId="77777777" w:rsidTr="005C01D2">
        <w:trPr>
          <w:trHeight w:hRule="exact" w:val="227"/>
        </w:trPr>
        <w:tc>
          <w:tcPr>
            <w:tcW w:w="3935" w:type="dxa"/>
            <w:gridSpan w:val="16"/>
            <w:vMerge/>
            <w:tcBorders>
              <w:left w:val="single" w:sz="4" w:space="0" w:color="auto"/>
              <w:right w:val="nil"/>
            </w:tcBorders>
          </w:tcPr>
          <w:p w14:paraId="735A5732" w14:textId="77777777" w:rsidR="00092CB4" w:rsidRDefault="00092CB4" w:rsidP="0028274B">
            <w:pPr>
              <w:spacing w:line="240" w:lineRule="atLeast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19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14:paraId="6BD0080E" w14:textId="77777777" w:rsidR="00092CB4" w:rsidRDefault="00092CB4" w:rsidP="0028274B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3239" w:type="dxa"/>
            <w:gridSpan w:val="18"/>
            <w:vMerge/>
            <w:tcBorders>
              <w:left w:val="nil"/>
              <w:right w:val="single" w:sz="4" w:space="0" w:color="auto"/>
            </w:tcBorders>
          </w:tcPr>
          <w:p w14:paraId="26D1FAB2" w14:textId="77777777" w:rsidR="00092CB4" w:rsidRDefault="00092CB4" w:rsidP="0028274B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AB77" w14:textId="77777777" w:rsidR="00092CB4" w:rsidRPr="003507B4" w:rsidRDefault="00092CB4" w:rsidP="00092CB4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D51EA17" w14:textId="086D29C5" w:rsidR="00092CB4" w:rsidRPr="003507B4" w:rsidRDefault="00092CB4" w:rsidP="00092CB4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kW</w:t>
            </w:r>
          </w:p>
        </w:tc>
      </w:tr>
      <w:tr w:rsidR="00092CB4" w:rsidRPr="003507B4" w14:paraId="0C295609" w14:textId="77777777" w:rsidTr="005C01D2">
        <w:trPr>
          <w:trHeight w:hRule="exact" w:val="113"/>
        </w:trPr>
        <w:tc>
          <w:tcPr>
            <w:tcW w:w="3935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F7D717" w14:textId="77777777" w:rsidR="00092CB4" w:rsidRDefault="00092CB4" w:rsidP="0028274B">
            <w:pPr>
              <w:spacing w:line="240" w:lineRule="atLeast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1990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3512A" w14:textId="77777777" w:rsidR="00092CB4" w:rsidRDefault="00092CB4" w:rsidP="0028274B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3239" w:type="dxa"/>
            <w:gridSpan w:val="18"/>
            <w:vMerge/>
            <w:tcBorders>
              <w:left w:val="nil"/>
              <w:bottom w:val="single" w:sz="4" w:space="0" w:color="auto"/>
              <w:right w:val="nil"/>
            </w:tcBorders>
          </w:tcPr>
          <w:p w14:paraId="324DA0DC" w14:textId="77777777" w:rsidR="00092CB4" w:rsidRDefault="00092CB4" w:rsidP="0028274B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0E146" w14:textId="77777777" w:rsidR="005C01D2" w:rsidRPr="003507B4" w:rsidRDefault="005C01D2" w:rsidP="0025319D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F33F6" w14:textId="77777777" w:rsidR="00092CB4" w:rsidRDefault="00092CB4" w:rsidP="0025319D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1315B3" w:rsidRPr="003507B4" w14:paraId="3FF89A0A" w14:textId="77777777" w:rsidTr="00F53B5C">
        <w:trPr>
          <w:trHeight w:hRule="exact" w:val="244"/>
        </w:trPr>
        <w:tc>
          <w:tcPr>
            <w:tcW w:w="26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03D739" w14:textId="77777777" w:rsidR="001315B3" w:rsidRPr="002228BD" w:rsidRDefault="001315B3" w:rsidP="002228BD">
            <w:pPr>
              <w:spacing w:line="240" w:lineRule="atLeast"/>
              <w:rPr>
                <w:rFonts w:eastAsia="MS Gothic"/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>Blindstromkompensation:</w:t>
            </w:r>
          </w:p>
        </w:tc>
        <w:tc>
          <w:tcPr>
            <w:tcW w:w="25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BDD0D2" w14:textId="33BBA794" w:rsidR="001315B3" w:rsidRPr="003507B4" w:rsidRDefault="001315B3" w:rsidP="002228BD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nicht vorhanden</w:t>
            </w:r>
          </w:p>
        </w:tc>
        <w:tc>
          <w:tcPr>
            <w:tcW w:w="1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BE8222" w14:textId="15D9EF4D" w:rsidR="001315B3" w:rsidRPr="003507B4" w:rsidRDefault="001315B3" w:rsidP="002228BD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bestehend</w:t>
            </w:r>
          </w:p>
        </w:tc>
        <w:tc>
          <w:tcPr>
            <w:tcW w:w="3751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12897FCD" w14:textId="0D5E019C" w:rsidR="001315B3" w:rsidRPr="003507B4" w:rsidRDefault="001315B3" w:rsidP="002228BD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geplant (Neuanlage)</w:t>
            </w:r>
          </w:p>
        </w:tc>
      </w:tr>
      <w:tr w:rsidR="001315B3" w:rsidRPr="003507B4" w14:paraId="0BF97DA5" w14:textId="77777777" w:rsidTr="00F53B5C">
        <w:trPr>
          <w:trHeight w:hRule="exact" w:val="244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65922" w14:textId="77777777" w:rsidR="001315B3" w:rsidRPr="001315B3" w:rsidRDefault="001315B3" w:rsidP="002228BD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Leistung: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50C7" w14:textId="77777777" w:rsidR="001315B3" w:rsidRPr="001315B3" w:rsidRDefault="001315B3" w:rsidP="002228BD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04214C1E" w14:textId="68D08EC4" w:rsidR="001315B3" w:rsidRPr="001315B3" w:rsidRDefault="00CF439A" w:rsidP="002228BD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proofErr w:type="spellStart"/>
            <w:r>
              <w:rPr>
                <w:rFonts w:eastAsia="MS Gothic"/>
                <w:sz w:val="18"/>
                <w:szCs w:val="18"/>
              </w:rPr>
              <w:t>kV</w:t>
            </w:r>
            <w:r w:rsidR="001315B3">
              <w:rPr>
                <w:rFonts w:eastAsia="MS Gothic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7EE" w14:textId="71F5F768" w:rsidR="001315B3" w:rsidRPr="001315B3" w:rsidRDefault="001315B3" w:rsidP="002228BD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B8D1E" w14:textId="77777777" w:rsidR="001315B3" w:rsidRPr="001315B3" w:rsidRDefault="001315B3" w:rsidP="002228BD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  <w:r w:rsidRPr="001315B3">
              <w:rPr>
                <w:rFonts w:eastAsia="MS Gothic"/>
                <w:sz w:val="18"/>
                <w:szCs w:val="18"/>
              </w:rPr>
              <w:t>Stufen à</w:t>
            </w:r>
            <w:r>
              <w:rPr>
                <w:rFonts w:eastAsia="MS Gothic"/>
                <w:sz w:val="18"/>
                <w:szCs w:val="18"/>
              </w:rPr>
              <w:t>: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8B12" w14:textId="77777777" w:rsidR="001315B3" w:rsidRPr="001315B3" w:rsidRDefault="001315B3" w:rsidP="002228BD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62B96A7F" w14:textId="7847BE6F" w:rsidR="001315B3" w:rsidRPr="001315B3" w:rsidRDefault="00CF439A" w:rsidP="002228BD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  <w:proofErr w:type="spellStart"/>
            <w:r>
              <w:rPr>
                <w:rFonts w:eastAsia="MS Gothic"/>
                <w:sz w:val="18"/>
                <w:szCs w:val="18"/>
              </w:rPr>
              <w:t>kV</w:t>
            </w:r>
            <w:r w:rsidR="001315B3">
              <w:rPr>
                <w:rFonts w:eastAsia="MS Gothic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1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08F46" w14:textId="6C80E6D1" w:rsidR="001315B3" w:rsidRPr="003507B4" w:rsidRDefault="001315B3" w:rsidP="001315B3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MS Gothic"/>
                <w:sz w:val="18"/>
                <w:szCs w:val="18"/>
              </w:rPr>
              <w:t>Verdrosslung</w:t>
            </w:r>
            <w:proofErr w:type="spellEnd"/>
          </w:p>
        </w:tc>
        <w:tc>
          <w:tcPr>
            <w:tcW w:w="231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83A3B8C" w14:textId="5044B06C" w:rsidR="001315B3" w:rsidRPr="001315B3" w:rsidRDefault="001315B3" w:rsidP="002228BD">
            <w:pPr>
              <w:spacing w:line="200" w:lineRule="exact"/>
              <w:rPr>
                <w:rFonts w:eastAsia="MS Gothic" w:cs="Menlo Bold"/>
                <w:sz w:val="18"/>
                <w:szCs w:val="18"/>
              </w:rPr>
            </w:pPr>
            <w:proofErr w:type="spellStart"/>
            <w:r>
              <w:rPr>
                <w:rFonts w:eastAsia="MS Gothic" w:cs="Menlo Bold"/>
                <w:sz w:val="18"/>
                <w:szCs w:val="18"/>
              </w:rPr>
              <w:t>Verdrosslungsfrequenz</w:t>
            </w:r>
            <w:proofErr w:type="spellEnd"/>
            <w:r>
              <w:rPr>
                <w:rFonts w:eastAsia="MS Gothic" w:cs="Menlo Bold"/>
                <w:sz w:val="18"/>
                <w:szCs w:val="18"/>
              </w:rPr>
              <w:t>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3131" w14:textId="77777777" w:rsidR="001315B3" w:rsidRPr="001315B3" w:rsidRDefault="001315B3" w:rsidP="002228BD">
            <w:pPr>
              <w:spacing w:line="200" w:lineRule="exact"/>
              <w:rPr>
                <w:rFonts w:eastAsia="MS Gothic" w:cs="Menlo Bold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2308F62" w14:textId="61E1D00F" w:rsidR="001315B3" w:rsidRPr="001315B3" w:rsidRDefault="001315B3" w:rsidP="002228BD">
            <w:pPr>
              <w:spacing w:line="200" w:lineRule="exact"/>
              <w:rPr>
                <w:rFonts w:eastAsia="MS Gothic" w:cs="Menlo Bold"/>
                <w:sz w:val="18"/>
                <w:szCs w:val="18"/>
              </w:rPr>
            </w:pPr>
            <w:r>
              <w:rPr>
                <w:rFonts w:eastAsia="MS Gothic" w:cs="Menlo Bold"/>
                <w:sz w:val="18"/>
                <w:szCs w:val="18"/>
              </w:rPr>
              <w:t>Hz</w:t>
            </w:r>
          </w:p>
        </w:tc>
      </w:tr>
      <w:tr w:rsidR="001315B3" w:rsidRPr="003507B4" w14:paraId="3842977C" w14:textId="77777777" w:rsidTr="00F53B5C">
        <w:trPr>
          <w:trHeight w:hRule="exact" w:val="244"/>
        </w:trPr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06F25" w14:textId="77777777" w:rsidR="001315B3" w:rsidRPr="001315B3" w:rsidRDefault="001315B3" w:rsidP="002228BD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48B67" w14:textId="77777777" w:rsidR="001315B3" w:rsidRPr="001315B3" w:rsidRDefault="001315B3" w:rsidP="002228BD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4A14B" w14:textId="77777777" w:rsidR="001315B3" w:rsidRPr="001315B3" w:rsidRDefault="001315B3" w:rsidP="002228BD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BE02" w14:textId="03F9103C" w:rsidR="001315B3" w:rsidRPr="001315B3" w:rsidRDefault="001315B3" w:rsidP="002228BD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A10D9" w14:textId="415B8A85" w:rsidR="001315B3" w:rsidRPr="001315B3" w:rsidRDefault="001315B3" w:rsidP="002228BD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  <w:r w:rsidRPr="001315B3">
              <w:rPr>
                <w:rFonts w:eastAsia="MS Gothic"/>
                <w:sz w:val="18"/>
                <w:szCs w:val="18"/>
              </w:rPr>
              <w:t>Stufen à</w:t>
            </w:r>
            <w:r>
              <w:rPr>
                <w:rFonts w:eastAsia="MS Gothic"/>
                <w:sz w:val="18"/>
                <w:szCs w:val="18"/>
              </w:rPr>
              <w:t>: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27DA" w14:textId="77777777" w:rsidR="001315B3" w:rsidRPr="001315B3" w:rsidRDefault="001315B3" w:rsidP="002228BD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739951F4" w14:textId="05FB043D" w:rsidR="001315B3" w:rsidRPr="001315B3" w:rsidRDefault="00CF439A" w:rsidP="002228BD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  <w:proofErr w:type="spellStart"/>
            <w:r>
              <w:rPr>
                <w:rFonts w:eastAsia="MS Gothic"/>
                <w:sz w:val="18"/>
                <w:szCs w:val="18"/>
              </w:rPr>
              <w:t>kV</w:t>
            </w:r>
            <w:r w:rsidR="001315B3">
              <w:rPr>
                <w:rFonts w:eastAsia="MS Gothic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1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25E5E" w14:textId="7EB13954" w:rsidR="001315B3" w:rsidRPr="003507B4" w:rsidRDefault="001315B3" w:rsidP="001315B3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Sperrkreis</w:t>
            </w:r>
          </w:p>
        </w:tc>
        <w:tc>
          <w:tcPr>
            <w:tcW w:w="231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DB24186" w14:textId="77777777" w:rsidR="001315B3" w:rsidRPr="003507B4" w:rsidRDefault="001315B3" w:rsidP="002228BD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>
              <w:rPr>
                <w:rFonts w:eastAsia="MS Gothic" w:cs="Menlo Bold"/>
                <w:sz w:val="18"/>
                <w:szCs w:val="18"/>
              </w:rPr>
              <w:t>Sperrfrequenz: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81A0" w14:textId="77777777" w:rsidR="001315B3" w:rsidRPr="003507B4" w:rsidRDefault="001315B3" w:rsidP="002228BD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</w:p>
        </w:tc>
        <w:tc>
          <w:tcPr>
            <w:tcW w:w="5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76EFF3D" w14:textId="2EF7AFE2" w:rsidR="001315B3" w:rsidRPr="003507B4" w:rsidRDefault="001315B3" w:rsidP="002228BD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1315B3">
              <w:rPr>
                <w:rFonts w:eastAsia="MS Gothic" w:cs="Menlo Bold"/>
                <w:sz w:val="18"/>
                <w:szCs w:val="18"/>
              </w:rPr>
              <w:t>Hz</w:t>
            </w:r>
          </w:p>
        </w:tc>
      </w:tr>
      <w:tr w:rsidR="001315B3" w:rsidRPr="003507B4" w14:paraId="02C1080B" w14:textId="77777777" w:rsidTr="005C01D2">
        <w:trPr>
          <w:trHeight w:hRule="exact" w:val="113"/>
        </w:trPr>
        <w:tc>
          <w:tcPr>
            <w:tcW w:w="10605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B4C6" w14:textId="45165D77" w:rsidR="001315B3" w:rsidRPr="001315B3" w:rsidRDefault="001315B3" w:rsidP="002228BD">
            <w:pPr>
              <w:spacing w:line="200" w:lineRule="exact"/>
              <w:rPr>
                <w:rFonts w:eastAsia="MS Gothic" w:cs="Menlo Bold"/>
                <w:sz w:val="18"/>
                <w:szCs w:val="18"/>
              </w:rPr>
            </w:pPr>
          </w:p>
        </w:tc>
      </w:tr>
      <w:tr w:rsidR="00FD730F" w:rsidRPr="003507B4" w14:paraId="3DCB291F" w14:textId="77777777" w:rsidTr="00F53B5C">
        <w:trPr>
          <w:trHeight w:hRule="exact" w:val="244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78CE20" w14:textId="77777777" w:rsidR="00FD730F" w:rsidRPr="002228BD" w:rsidRDefault="00FD730F" w:rsidP="006C0465">
            <w:pPr>
              <w:spacing w:line="240" w:lineRule="atLeast"/>
              <w:rPr>
                <w:rFonts w:eastAsia="MS Gothic"/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>OS-Filter:</w:t>
            </w:r>
          </w:p>
        </w:tc>
        <w:tc>
          <w:tcPr>
            <w:tcW w:w="22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48675" w14:textId="4BAB40AC" w:rsidR="00FD730F" w:rsidRPr="003507B4" w:rsidRDefault="00FD730F" w:rsidP="00FD730F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nicht vorhanden</w:t>
            </w:r>
          </w:p>
        </w:tc>
        <w:tc>
          <w:tcPr>
            <w:tcW w:w="26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C708B4" w14:textId="77777777" w:rsidR="00FD730F" w:rsidRPr="003507B4" w:rsidRDefault="00FD730F" w:rsidP="006C0465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bestehend</w:t>
            </w:r>
          </w:p>
        </w:tc>
        <w:tc>
          <w:tcPr>
            <w:tcW w:w="4255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5A59ED6" w14:textId="77777777" w:rsidR="00FD730F" w:rsidRPr="003507B4" w:rsidRDefault="00FD730F" w:rsidP="006C0465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geplant (Neuanlage)</w:t>
            </w:r>
          </w:p>
        </w:tc>
      </w:tr>
      <w:tr w:rsidR="00FD730F" w:rsidRPr="003507B4" w14:paraId="4FB2CB30" w14:textId="77777777" w:rsidTr="00F53B5C">
        <w:trPr>
          <w:trHeight w:hRule="exact" w:val="244"/>
        </w:trPr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68F9C" w14:textId="77777777" w:rsidR="00FD730F" w:rsidRDefault="00FD730F" w:rsidP="006C0465">
            <w:pPr>
              <w:spacing w:line="240" w:lineRule="atLeast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22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D028C" w14:textId="0DA48B0F" w:rsidR="00FD730F" w:rsidRPr="003507B4" w:rsidRDefault="00FD730F" w:rsidP="00FD730F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OS-Filter &lt;2,5 kHz</w:t>
            </w:r>
          </w:p>
        </w:tc>
        <w:tc>
          <w:tcPr>
            <w:tcW w:w="261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C797C3" w14:textId="42C33DA4" w:rsidR="00FD730F" w:rsidRPr="002229BB" w:rsidRDefault="00594E76" w:rsidP="00594E76">
            <w:pPr>
              <w:pStyle w:val="StandardWeb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Unterdrückte Ordnungszahl, </w:t>
            </w:r>
            <w:r>
              <w:rPr>
                <w:rFonts w:ascii="SymbolMT" w:hAnsi="SymbolMT"/>
                <w:sz w:val="22"/>
                <w:szCs w:val="22"/>
              </w:rPr>
              <w:t>ν</w:t>
            </w:r>
            <w:r w:rsidR="002229BB" w:rsidRPr="002229B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2ECA" w14:textId="77777777" w:rsidR="00FD730F" w:rsidRPr="00FD730F" w:rsidRDefault="00FD730F" w:rsidP="006C0465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0CA82" w14:textId="77777777" w:rsidR="00FD730F" w:rsidRPr="00FD730F" w:rsidRDefault="00FD730F" w:rsidP="006C0465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7D8E543" w14:textId="28D6C7C1" w:rsidR="00FD730F" w:rsidRPr="00FD730F" w:rsidRDefault="00FD730F" w:rsidP="006C0465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Leistung</w:t>
            </w:r>
            <w:r w:rsidR="00AD7AD4">
              <w:rPr>
                <w:rFonts w:eastAsia="MS Gothic"/>
                <w:sz w:val="18"/>
                <w:szCs w:val="18"/>
              </w:rPr>
              <w:t>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20B9" w14:textId="77777777" w:rsidR="00FD730F" w:rsidRPr="00FD730F" w:rsidRDefault="00FD730F" w:rsidP="006C0465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3160B0E" w14:textId="327561F4" w:rsidR="00FD730F" w:rsidRPr="00FD730F" w:rsidRDefault="00CF439A" w:rsidP="006C0465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  <w:proofErr w:type="spellStart"/>
            <w:r>
              <w:rPr>
                <w:rFonts w:eastAsia="MS Gothic"/>
                <w:sz w:val="18"/>
                <w:szCs w:val="18"/>
              </w:rPr>
              <w:t>kV</w:t>
            </w:r>
            <w:r w:rsidR="00FD730F">
              <w:rPr>
                <w:rFonts w:eastAsia="MS Gothic"/>
                <w:sz w:val="18"/>
                <w:szCs w:val="18"/>
              </w:rPr>
              <w:t>ar</w:t>
            </w:r>
            <w:proofErr w:type="spellEnd"/>
          </w:p>
        </w:tc>
      </w:tr>
      <w:tr w:rsidR="00FD730F" w:rsidRPr="003507B4" w14:paraId="3FDAE869" w14:textId="77777777" w:rsidTr="00F53B5C">
        <w:trPr>
          <w:trHeight w:hRule="exact" w:val="244"/>
        </w:trPr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80060" w14:textId="77777777" w:rsidR="00FD730F" w:rsidRDefault="00FD730F" w:rsidP="006C0465">
            <w:pPr>
              <w:spacing w:line="240" w:lineRule="atLeast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22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C926D" w14:textId="49C66094" w:rsidR="00FD730F" w:rsidRPr="003507B4" w:rsidRDefault="00FD730F" w:rsidP="006C0465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Aktivfilter</w:t>
            </w:r>
          </w:p>
        </w:tc>
        <w:tc>
          <w:tcPr>
            <w:tcW w:w="261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6A3FE1" w14:textId="15824CA6" w:rsidR="00FD730F" w:rsidRPr="003507B4" w:rsidRDefault="00FD730F" w:rsidP="006C0465">
            <w:pPr>
              <w:spacing w:line="20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FD730F">
              <w:rPr>
                <w:rFonts w:eastAsia="MS Gothic"/>
                <w:sz w:val="18"/>
                <w:szCs w:val="18"/>
                <w:lang w:eastAsia="de-DE"/>
              </w:rPr>
              <w:t>Max. OS-Korrekturstrom</w:t>
            </w:r>
            <w:r w:rsidR="002229BB">
              <w:rPr>
                <w:rFonts w:eastAsia="MS Gothic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EBAA" w14:textId="77777777" w:rsidR="00FD730F" w:rsidRPr="00FD730F" w:rsidRDefault="00FD730F" w:rsidP="006C0465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1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7AB0CA6C" w14:textId="68884F73" w:rsidR="00FD730F" w:rsidRPr="00FD730F" w:rsidRDefault="00FD730F" w:rsidP="006C0465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  <w:r w:rsidRPr="00FD730F">
              <w:rPr>
                <w:rFonts w:eastAsia="MS Gothic"/>
                <w:sz w:val="18"/>
                <w:szCs w:val="18"/>
              </w:rPr>
              <w:t>A/</w:t>
            </w:r>
            <w:r>
              <w:rPr>
                <w:rFonts w:eastAsia="MS Gothic"/>
                <w:sz w:val="18"/>
                <w:szCs w:val="18"/>
              </w:rPr>
              <w:t>Phase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28020" w14:textId="77777777" w:rsidR="00FD730F" w:rsidRPr="00FD730F" w:rsidRDefault="00FD730F" w:rsidP="006C0465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A453C" w14:textId="77777777" w:rsidR="00FD730F" w:rsidRPr="00FD730F" w:rsidRDefault="00FD730F" w:rsidP="006C0465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EE125" w14:textId="77777777" w:rsidR="00FD730F" w:rsidRPr="00FD730F" w:rsidRDefault="00FD730F" w:rsidP="006C0465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21843D" w14:textId="129B148C" w:rsidR="00FD730F" w:rsidRPr="00FD730F" w:rsidRDefault="00FD730F" w:rsidP="006C0465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D67A33" w:rsidRPr="003507B4" w14:paraId="75E7FA56" w14:textId="77777777" w:rsidTr="005C01D2">
        <w:trPr>
          <w:trHeight w:hRule="exact" w:val="113"/>
        </w:trPr>
        <w:tc>
          <w:tcPr>
            <w:tcW w:w="10605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BA11" w14:textId="77777777" w:rsidR="00D67A33" w:rsidRPr="00FD730F" w:rsidRDefault="00D67A33" w:rsidP="006C0465">
            <w:pPr>
              <w:spacing w:line="20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D44AC4" w:rsidRPr="003507B4" w14:paraId="656DAA33" w14:textId="77777777" w:rsidTr="00D44AC4">
        <w:trPr>
          <w:trHeight w:hRule="exact" w:val="312"/>
        </w:trPr>
        <w:tc>
          <w:tcPr>
            <w:tcW w:w="5903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8DE3D" w14:textId="77777777" w:rsidR="00D44AC4" w:rsidRPr="001171A2" w:rsidRDefault="00D44AC4" w:rsidP="00D44AC4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Beilagen</w:t>
            </w:r>
          </w:p>
        </w:tc>
        <w:tc>
          <w:tcPr>
            <w:tcW w:w="4702" w:type="dxa"/>
            <w:gridSpan w:val="2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296BC" w14:textId="77777777" w:rsidR="00D44AC4" w:rsidRPr="001171A2" w:rsidRDefault="00D44AC4" w:rsidP="00D44AC4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Ausführendes Unternehmen</w:t>
            </w:r>
          </w:p>
        </w:tc>
      </w:tr>
      <w:tr w:rsidR="00D44AC4" w:rsidRPr="003507B4" w14:paraId="56BA8BFA" w14:textId="77777777" w:rsidTr="001D7F51">
        <w:trPr>
          <w:trHeight w:hRule="exact" w:val="284"/>
        </w:trPr>
        <w:tc>
          <w:tcPr>
            <w:tcW w:w="2657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2742C4" w14:textId="2E443FFE" w:rsidR="00D44AC4" w:rsidRDefault="00D44AC4" w:rsidP="00D44AC4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 w:rsidR="00297655">
              <w:rPr>
                <w:rFonts w:eastAsia="MS Gothic"/>
                <w:sz w:val="18"/>
                <w:szCs w:val="18"/>
              </w:rPr>
              <w:t>Elektrisches Schema</w:t>
            </w:r>
          </w:p>
          <w:p w14:paraId="6C3923AE" w14:textId="5F445DB7" w:rsidR="00D44AC4" w:rsidRPr="00297655" w:rsidRDefault="00D44AC4" w:rsidP="00D44AC4">
            <w:pPr>
              <w:spacing w:line="220" w:lineRule="exact"/>
              <w:rPr>
                <w:rFonts w:ascii="Menlo Bold" w:eastAsia="MS Gothic" w:hAnsi="Menlo Bold" w:cs="Menlo Bold"/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="00297655" w:rsidRPr="00297655">
              <w:rPr>
                <w:rFonts w:eastAsia="MS Gothic"/>
                <w:sz w:val="28"/>
                <w:szCs w:val="28"/>
              </w:rPr>
              <w:t xml:space="preserve"> </w:t>
            </w:r>
            <w:r w:rsidR="00297655">
              <w:rPr>
                <w:rFonts w:eastAsia="MS Gothic"/>
                <w:sz w:val="18"/>
                <w:szCs w:val="18"/>
              </w:rPr>
              <w:t>ESTI-Vorlagen</w:t>
            </w:r>
          </w:p>
          <w:p w14:paraId="671AB92D" w14:textId="77777777" w:rsidR="00D44AC4" w:rsidRPr="00126F61" w:rsidRDefault="00D44AC4" w:rsidP="00D44AC4">
            <w:pPr>
              <w:spacing w:line="220" w:lineRule="exact"/>
              <w:rPr>
                <w:rFonts w:eastAsia="MS Gothic"/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>Bemerkungen:</w:t>
            </w:r>
          </w:p>
        </w:tc>
        <w:tc>
          <w:tcPr>
            <w:tcW w:w="3246" w:type="dxa"/>
            <w:gridSpan w:val="1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EF401" w14:textId="5CCC123E" w:rsidR="00D44AC4" w:rsidRPr="00EA30D5" w:rsidRDefault="00D44AC4" w:rsidP="00D44AC4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 w:rsidR="00297655" w:rsidRPr="00297655">
              <w:rPr>
                <w:rFonts w:eastAsia="MS Gothic"/>
                <w:sz w:val="18"/>
                <w:szCs w:val="18"/>
              </w:rPr>
              <w:t>Situationsplan</w:t>
            </w:r>
          </w:p>
          <w:p w14:paraId="1523791F" w14:textId="77777777" w:rsidR="00D44AC4" w:rsidRPr="00EA30D5" w:rsidRDefault="00D44AC4" w:rsidP="00D44AC4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</w:p>
        </w:tc>
        <w:tc>
          <w:tcPr>
            <w:tcW w:w="12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A5AEE" w14:textId="77777777" w:rsidR="00D44AC4" w:rsidRPr="00830B78" w:rsidRDefault="00D44AC4" w:rsidP="00D44AC4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Datum:</w:t>
            </w:r>
          </w:p>
        </w:tc>
        <w:tc>
          <w:tcPr>
            <w:tcW w:w="326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F0693" w14:textId="77777777" w:rsidR="00D44AC4" w:rsidRPr="00830B78" w:rsidRDefault="00D44AC4" w:rsidP="00D44AC4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BEC06" w14:textId="77777777" w:rsidR="00D44AC4" w:rsidRPr="00830B78" w:rsidRDefault="00D44AC4" w:rsidP="00D44AC4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D44AC4" w:rsidRPr="003507B4" w14:paraId="69F35F78" w14:textId="77777777" w:rsidTr="001D7F51">
        <w:trPr>
          <w:trHeight w:hRule="exact" w:val="567"/>
        </w:trPr>
        <w:tc>
          <w:tcPr>
            <w:tcW w:w="265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98E1F1" w14:textId="77777777" w:rsidR="00D44AC4" w:rsidRPr="00EA30D5" w:rsidRDefault="00D44AC4" w:rsidP="00D44AC4">
            <w:pPr>
              <w:spacing w:line="220" w:lineRule="exact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3246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0B882" w14:textId="77777777" w:rsidR="00D44AC4" w:rsidRPr="00EA30D5" w:rsidRDefault="00D44AC4" w:rsidP="00D44AC4">
            <w:pPr>
              <w:spacing w:line="220" w:lineRule="exact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12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34AE2" w14:textId="77777777" w:rsidR="00D44AC4" w:rsidRDefault="00D44AC4" w:rsidP="00D44AC4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EA30D5">
              <w:rPr>
                <w:rFonts w:eastAsia="MS Gothic"/>
                <w:sz w:val="18"/>
                <w:szCs w:val="18"/>
              </w:rPr>
              <w:t>Unterschrift</w:t>
            </w:r>
            <w:r>
              <w:rPr>
                <w:rFonts w:eastAsia="MS Gothic"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C373" w14:textId="77777777" w:rsidR="00D44AC4" w:rsidRDefault="00D44AC4" w:rsidP="00D44AC4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2FCA6" w14:textId="77777777" w:rsidR="00D44AC4" w:rsidRPr="00830B78" w:rsidRDefault="00D44AC4" w:rsidP="00D44AC4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D44AC4" w:rsidRPr="003507B4" w14:paraId="1C31A611" w14:textId="77777777" w:rsidTr="005C01D2">
        <w:trPr>
          <w:trHeight w:hRule="exact" w:val="113"/>
        </w:trPr>
        <w:tc>
          <w:tcPr>
            <w:tcW w:w="265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25F67" w14:textId="77777777" w:rsidR="00D44AC4" w:rsidRPr="00EA30D5" w:rsidRDefault="00D44AC4" w:rsidP="00D44AC4">
            <w:pPr>
              <w:spacing w:line="220" w:lineRule="exact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3246" w:type="dxa"/>
            <w:gridSpan w:val="1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2BFF8" w14:textId="77777777" w:rsidR="00D44AC4" w:rsidRPr="00EA30D5" w:rsidRDefault="00D44AC4" w:rsidP="00D44AC4">
            <w:pPr>
              <w:spacing w:line="220" w:lineRule="exact"/>
              <w:rPr>
                <w:rFonts w:eastAsia="MS Gothic"/>
                <w:b/>
                <w:sz w:val="18"/>
                <w:szCs w:val="18"/>
              </w:rPr>
            </w:pPr>
          </w:p>
        </w:tc>
        <w:tc>
          <w:tcPr>
            <w:tcW w:w="129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FB66DB" w14:textId="77777777" w:rsidR="00D44AC4" w:rsidRPr="00EA30D5" w:rsidRDefault="00D44AC4" w:rsidP="00D44AC4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32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A5D0A1" w14:textId="77777777" w:rsidR="00D44AC4" w:rsidRPr="00113A27" w:rsidRDefault="00D44AC4" w:rsidP="00D44AC4">
            <w:pPr>
              <w:spacing w:line="220" w:lineRule="exact"/>
              <w:rPr>
                <w:rFonts w:eastAsia="MS Gothic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4167A3" w14:textId="77777777" w:rsidR="00D44AC4" w:rsidRPr="00113A27" w:rsidRDefault="00D44AC4" w:rsidP="00D44AC4">
            <w:pPr>
              <w:spacing w:line="220" w:lineRule="exact"/>
              <w:rPr>
                <w:rFonts w:eastAsia="MS Gothic"/>
                <w:sz w:val="2"/>
                <w:szCs w:val="2"/>
              </w:rPr>
            </w:pPr>
          </w:p>
        </w:tc>
      </w:tr>
      <w:tr w:rsidR="00D67A33" w:rsidRPr="003507B4" w14:paraId="77827FC0" w14:textId="77777777" w:rsidTr="00297655">
        <w:trPr>
          <w:trHeight w:hRule="exact" w:val="312"/>
        </w:trPr>
        <w:tc>
          <w:tcPr>
            <w:tcW w:w="10605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48EAE" w14:textId="77777777" w:rsidR="00D67A33" w:rsidRPr="00830B78" w:rsidRDefault="00D67A33" w:rsidP="00D67A33">
            <w:pPr>
              <w:spacing w:line="240" w:lineRule="atLeast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b/>
                <w:sz w:val="26"/>
                <w:szCs w:val="26"/>
              </w:rPr>
              <w:t>Entscheid des Netzbetreibers</w:t>
            </w:r>
          </w:p>
        </w:tc>
      </w:tr>
      <w:tr w:rsidR="00D67A33" w:rsidRPr="003507B4" w14:paraId="33B0BDAB" w14:textId="77777777" w:rsidTr="00F53B5C">
        <w:trPr>
          <w:trHeight w:hRule="exact" w:val="244"/>
        </w:trPr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6BE115" w14:textId="77777777" w:rsidR="00D67A33" w:rsidRPr="00EA30D5" w:rsidRDefault="00D67A33" w:rsidP="00D67A33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bewilligt</w:t>
            </w:r>
          </w:p>
        </w:tc>
        <w:tc>
          <w:tcPr>
            <w:tcW w:w="1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A6D80B" w14:textId="77777777" w:rsidR="00D67A33" w:rsidRPr="00830B78" w:rsidRDefault="00D67A33" w:rsidP="00D67A33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nicht bewilligt</w:t>
            </w:r>
          </w:p>
        </w:tc>
        <w:tc>
          <w:tcPr>
            <w:tcW w:w="7162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E0C75" w14:textId="4B701D8C" w:rsidR="00D67A33" w:rsidRPr="00830B78" w:rsidRDefault="00D67A33" w:rsidP="003655A7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unter Vorbehalt bewilligt</w:t>
            </w:r>
          </w:p>
        </w:tc>
      </w:tr>
      <w:tr w:rsidR="00B56308" w:rsidRPr="003507B4" w14:paraId="78670F7A" w14:textId="77777777" w:rsidTr="00F53B5C">
        <w:trPr>
          <w:trHeight w:hRule="exact" w:val="244"/>
        </w:trPr>
        <w:tc>
          <w:tcPr>
            <w:tcW w:w="329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4F3EF4" w14:textId="7DD4BA11" w:rsidR="00B56308" w:rsidRPr="003507B4" w:rsidRDefault="00B56308" w:rsidP="00D67A33">
            <w:pPr>
              <w:spacing w:line="220" w:lineRule="exact"/>
              <w:rPr>
                <w:rFonts w:ascii="Menlo Bold" w:eastAsia="MS Gothic" w:hAnsi="Menlo Bold" w:cs="Menlo Bold"/>
                <w:sz w:val="28"/>
                <w:szCs w:val="28"/>
              </w:rPr>
            </w:pPr>
            <w:r w:rsidRPr="003507B4">
              <w:rPr>
                <w:rFonts w:ascii="Menlo Bold" w:eastAsia="MS Gothic" w:hAnsi="Menlo Bold" w:cs="Menlo Bold"/>
                <w:sz w:val="28"/>
                <w:szCs w:val="28"/>
              </w:rPr>
              <w:t>☐</w:t>
            </w:r>
            <w:r w:rsidRPr="003507B4">
              <w:rPr>
                <w:rFonts w:eastAsia="MS Gothic"/>
                <w:sz w:val="28"/>
                <w:szCs w:val="2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ESTI Vorlagepflicht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2EE17E" w14:textId="77777777" w:rsidR="00B56308" w:rsidRPr="00860147" w:rsidRDefault="00B56308" w:rsidP="00D67A33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7162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right w:w="142" w:type="dxa"/>
            </w:tcMar>
            <w:vAlign w:val="center"/>
          </w:tcPr>
          <w:p w14:paraId="42A2BE30" w14:textId="2CDCEB48" w:rsidR="00B56308" w:rsidRPr="00830B78" w:rsidRDefault="00B56308" w:rsidP="00B56308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Das Anschlussgesuch ist 1 Jahr gültig.</w:t>
            </w:r>
          </w:p>
        </w:tc>
      </w:tr>
      <w:tr w:rsidR="00D67A33" w:rsidRPr="003507B4" w14:paraId="6409FD79" w14:textId="77777777" w:rsidTr="00D44AC4">
        <w:trPr>
          <w:trHeight w:val="284"/>
        </w:trPr>
        <w:tc>
          <w:tcPr>
            <w:tcW w:w="329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C9BC93" w14:textId="77777777" w:rsidR="00D67A33" w:rsidRPr="00D67A33" w:rsidRDefault="00D67A33" w:rsidP="00D67A33">
            <w:pPr>
              <w:spacing w:line="220" w:lineRule="exact"/>
              <w:rPr>
                <w:rFonts w:eastAsia="MS Gothic"/>
                <w:b/>
                <w:sz w:val="18"/>
                <w:szCs w:val="18"/>
              </w:rPr>
            </w:pPr>
            <w:r w:rsidRPr="00D67A33">
              <w:rPr>
                <w:rFonts w:eastAsia="MS Gothic"/>
                <w:b/>
                <w:sz w:val="18"/>
                <w:szCs w:val="18"/>
              </w:rPr>
              <w:t>Bemerkungen: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54139D" w14:textId="77777777" w:rsidR="00D67A33" w:rsidRPr="00860147" w:rsidRDefault="00D67A33" w:rsidP="00D67A33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81616D" w14:textId="77777777" w:rsidR="00D67A33" w:rsidRPr="00860147" w:rsidRDefault="00D67A33" w:rsidP="00D67A33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24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right w:w="113" w:type="dxa"/>
            </w:tcMar>
            <w:vAlign w:val="center"/>
          </w:tcPr>
          <w:p w14:paraId="1C8361F3" w14:textId="77777777" w:rsidR="00D67A33" w:rsidRPr="00860147" w:rsidRDefault="00D67A33" w:rsidP="00D67A33">
            <w:pPr>
              <w:spacing w:line="220" w:lineRule="exact"/>
              <w:jc w:val="right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 xml:space="preserve">Stempel:  </w:t>
            </w:r>
          </w:p>
        </w:tc>
        <w:tc>
          <w:tcPr>
            <w:tcW w:w="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516876" w14:textId="77777777" w:rsidR="00D67A33" w:rsidRPr="00860147" w:rsidRDefault="00D67A33" w:rsidP="00D67A33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1781F" w14:textId="77777777" w:rsidR="00D67A33" w:rsidRPr="00860147" w:rsidRDefault="00D67A33" w:rsidP="00D67A33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D67A33" w:rsidRPr="003507B4" w14:paraId="71AA0529" w14:textId="77777777" w:rsidTr="00D44AC4">
        <w:trPr>
          <w:trHeight w:val="284"/>
        </w:trPr>
        <w:tc>
          <w:tcPr>
            <w:tcW w:w="329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4DFE58" w14:textId="77777777" w:rsidR="00D67A33" w:rsidRDefault="00D67A33" w:rsidP="00D67A33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236BAE" w14:textId="77777777" w:rsidR="00D67A33" w:rsidRPr="00860147" w:rsidRDefault="00D67A33" w:rsidP="00D67A33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E6D9D7" w14:textId="77777777" w:rsidR="00D67A33" w:rsidRPr="00860147" w:rsidRDefault="00D67A33" w:rsidP="00D67A33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242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right w:w="113" w:type="dxa"/>
            </w:tcMar>
            <w:vAlign w:val="center"/>
          </w:tcPr>
          <w:p w14:paraId="613FC899" w14:textId="77777777" w:rsidR="00D67A33" w:rsidRDefault="00D67A33" w:rsidP="00D67A33">
            <w:pPr>
              <w:spacing w:line="220" w:lineRule="exact"/>
              <w:jc w:val="right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Datum, Unterschrift:</w:t>
            </w:r>
          </w:p>
        </w:tc>
        <w:tc>
          <w:tcPr>
            <w:tcW w:w="2901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F77F6" w14:textId="77777777" w:rsidR="00D67A33" w:rsidRPr="00860147" w:rsidRDefault="00D67A33" w:rsidP="00D67A33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  <w:tr w:rsidR="00D67A33" w:rsidRPr="003507B4" w14:paraId="15E27DDF" w14:textId="77777777" w:rsidTr="00F53B5C">
        <w:trPr>
          <w:trHeight w:val="639"/>
        </w:trPr>
        <w:tc>
          <w:tcPr>
            <w:tcW w:w="329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94EC35" w14:textId="1315B01E" w:rsidR="00D67A33" w:rsidRDefault="00D67A33" w:rsidP="00D67A33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367FE6" w14:textId="77777777" w:rsidR="00D67A33" w:rsidRPr="00860147" w:rsidRDefault="00D67A33" w:rsidP="00D67A33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18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D581CF" w14:textId="77777777" w:rsidR="00D67A33" w:rsidRPr="00860147" w:rsidRDefault="00D67A33" w:rsidP="00D67A33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2423" w:type="dxa"/>
            <w:gridSpan w:val="1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E1A137" w14:textId="77777777" w:rsidR="00D67A33" w:rsidRDefault="00D67A33" w:rsidP="00D67A33">
            <w:pPr>
              <w:spacing w:line="220" w:lineRule="exact"/>
              <w:jc w:val="righ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2901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28B9B" w14:textId="77777777" w:rsidR="00D67A33" w:rsidRPr="00860147" w:rsidRDefault="00D67A33" w:rsidP="00D67A33">
            <w:pPr>
              <w:spacing w:line="220" w:lineRule="exact"/>
              <w:rPr>
                <w:rFonts w:eastAsia="MS Gothic"/>
                <w:sz w:val="18"/>
                <w:szCs w:val="18"/>
              </w:rPr>
            </w:pPr>
          </w:p>
        </w:tc>
      </w:tr>
    </w:tbl>
    <w:p w14:paraId="11A406AE" w14:textId="246ED759" w:rsidR="00ED4287" w:rsidRPr="007448E0" w:rsidRDefault="00AD7AD4" w:rsidP="007448E0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30"/>
          <w:szCs w:val="30"/>
        </w:rPr>
      </w:pPr>
      <w:r>
        <w:rPr>
          <w:sz w:val="2"/>
          <w:szCs w:val="2"/>
        </w:rPr>
        <w:br w:type="column"/>
      </w:r>
      <w:r w:rsidR="00CF439A" w:rsidRPr="007448E0">
        <w:rPr>
          <w:rFonts w:ascii="Arial" w:hAnsi="Arial" w:cs="Arial"/>
          <w:b/>
          <w:bCs/>
          <w:sz w:val="30"/>
          <w:szCs w:val="30"/>
        </w:rPr>
        <w:lastRenderedPageBreak/>
        <w:t>Erklärungen</w:t>
      </w:r>
      <w:r w:rsidR="00ED4287" w:rsidRPr="007448E0">
        <w:rPr>
          <w:rFonts w:ascii="Arial" w:hAnsi="Arial" w:cs="Arial"/>
          <w:b/>
          <w:bCs/>
          <w:sz w:val="30"/>
          <w:szCs w:val="30"/>
        </w:rPr>
        <w:t xml:space="preserve"> zu „Datenblatt zur Beurteilung von </w:t>
      </w:r>
      <w:proofErr w:type="spellStart"/>
      <w:r w:rsidR="00ED4287" w:rsidRPr="007448E0">
        <w:rPr>
          <w:rFonts w:ascii="Arial" w:hAnsi="Arial" w:cs="Arial"/>
          <w:b/>
          <w:bCs/>
          <w:sz w:val="30"/>
          <w:szCs w:val="30"/>
        </w:rPr>
        <w:t>Netzrückwirkungen</w:t>
      </w:r>
      <w:proofErr w:type="spellEnd"/>
      <w:r w:rsidR="00ED4287" w:rsidRPr="007448E0">
        <w:rPr>
          <w:rFonts w:ascii="Arial" w:hAnsi="Arial" w:cs="Arial"/>
          <w:b/>
          <w:bCs/>
          <w:sz w:val="30"/>
          <w:szCs w:val="30"/>
        </w:rPr>
        <w:t>“</w:t>
      </w:r>
    </w:p>
    <w:p w14:paraId="4B4830CC" w14:textId="77777777" w:rsidR="007448E0" w:rsidRPr="00950B33" w:rsidRDefault="007448E0" w:rsidP="007448E0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0DC88446" w14:textId="77777777" w:rsidR="00CF439A" w:rsidRDefault="00CF439A" w:rsidP="007448E0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950B33">
        <w:rPr>
          <w:rFonts w:ascii="Arial" w:hAnsi="Arial" w:cs="Arial"/>
          <w:b/>
          <w:bCs/>
          <w:sz w:val="18"/>
          <w:szCs w:val="18"/>
        </w:rPr>
        <w:t>Grundsätzliches</w:t>
      </w:r>
      <w:r w:rsidR="00ED4287" w:rsidRPr="00950B33">
        <w:rPr>
          <w:rFonts w:ascii="Arial" w:hAnsi="Arial" w:cs="Arial"/>
          <w:b/>
          <w:bCs/>
          <w:sz w:val="18"/>
          <w:szCs w:val="18"/>
        </w:rPr>
        <w:t xml:space="preserve"> und Definitionen</w:t>
      </w:r>
    </w:p>
    <w:p w14:paraId="269E2CB0" w14:textId="60872401" w:rsidR="00ED4287" w:rsidRPr="00950B33" w:rsidRDefault="00ED4287" w:rsidP="007448E0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950B33">
        <w:rPr>
          <w:rFonts w:ascii="Arial" w:hAnsi="Arial" w:cs="Arial"/>
          <w:sz w:val="18"/>
          <w:szCs w:val="18"/>
        </w:rPr>
        <w:t xml:space="preserve">Am </w:t>
      </w:r>
      <w:proofErr w:type="spellStart"/>
      <w:r w:rsidRPr="00950B33">
        <w:rPr>
          <w:rFonts w:ascii="Arial" w:hAnsi="Arial" w:cs="Arial"/>
          <w:sz w:val="18"/>
          <w:szCs w:val="18"/>
        </w:rPr>
        <w:t>Verknüpf</w:t>
      </w:r>
      <w:r w:rsidR="00CF439A">
        <w:rPr>
          <w:rFonts w:ascii="Arial" w:hAnsi="Arial" w:cs="Arial"/>
          <w:sz w:val="18"/>
          <w:szCs w:val="18"/>
        </w:rPr>
        <w:t>ungspunkt</w:t>
      </w:r>
      <w:proofErr w:type="spellEnd"/>
      <w:r w:rsidR="00CF439A">
        <w:rPr>
          <w:rFonts w:ascii="Arial" w:hAnsi="Arial" w:cs="Arial"/>
          <w:sz w:val="18"/>
          <w:szCs w:val="18"/>
        </w:rPr>
        <w:t xml:space="preserve"> (Hausanschlusskasten: </w:t>
      </w:r>
      <w:r w:rsidRPr="00950B33">
        <w:rPr>
          <w:rFonts w:ascii="Arial" w:hAnsi="Arial" w:cs="Arial"/>
          <w:sz w:val="18"/>
          <w:szCs w:val="18"/>
        </w:rPr>
        <w:t>Eigentumsgrenze der Kundeninstallation zum Verte</w:t>
      </w:r>
      <w:r w:rsidR="00CF439A">
        <w:rPr>
          <w:rFonts w:ascii="Arial" w:hAnsi="Arial" w:cs="Arial"/>
          <w:sz w:val="18"/>
          <w:szCs w:val="18"/>
        </w:rPr>
        <w:t xml:space="preserve">ilnetz) gelten bezüglich </w:t>
      </w:r>
      <w:proofErr w:type="spellStart"/>
      <w:r w:rsidR="00CF439A">
        <w:rPr>
          <w:rFonts w:ascii="Arial" w:hAnsi="Arial" w:cs="Arial"/>
          <w:sz w:val="18"/>
          <w:szCs w:val="18"/>
        </w:rPr>
        <w:t>Netz</w:t>
      </w:r>
      <w:r w:rsidRPr="00950B33">
        <w:rPr>
          <w:rFonts w:ascii="Arial" w:hAnsi="Arial" w:cs="Arial"/>
          <w:sz w:val="18"/>
          <w:szCs w:val="18"/>
        </w:rPr>
        <w:t>rückwirkungen</w:t>
      </w:r>
      <w:proofErr w:type="spellEnd"/>
      <w:r w:rsidRPr="00950B33">
        <w:rPr>
          <w:rFonts w:ascii="Arial" w:hAnsi="Arial" w:cs="Arial"/>
          <w:sz w:val="18"/>
          <w:szCs w:val="18"/>
        </w:rPr>
        <w:t xml:space="preserve"> folgende Vorschriften und Regeln: </w:t>
      </w:r>
    </w:p>
    <w:p w14:paraId="1D252585" w14:textId="4957F6CA" w:rsidR="00ED4287" w:rsidRPr="00950B33" w:rsidRDefault="00ED4287" w:rsidP="007448E0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950B33">
        <w:rPr>
          <w:rFonts w:ascii="Arial" w:hAnsi="Arial" w:cs="Arial"/>
          <w:sz w:val="18"/>
          <w:szCs w:val="18"/>
        </w:rPr>
        <w:t>-  </w:t>
      </w:r>
      <w:r w:rsidR="00CF439A" w:rsidRPr="00950B33">
        <w:rPr>
          <w:rFonts w:ascii="Arial" w:hAnsi="Arial" w:cs="Arial"/>
          <w:sz w:val="18"/>
          <w:szCs w:val="18"/>
        </w:rPr>
        <w:t>Eidgenössische</w:t>
      </w:r>
      <w:r w:rsidRPr="00950B33">
        <w:rPr>
          <w:rFonts w:ascii="Arial" w:hAnsi="Arial" w:cs="Arial"/>
          <w:sz w:val="18"/>
          <w:szCs w:val="18"/>
        </w:rPr>
        <w:t xml:space="preserve"> Starkstromverordnung </w:t>
      </w:r>
    </w:p>
    <w:p w14:paraId="351D2108" w14:textId="77777777" w:rsidR="00ED4287" w:rsidRPr="00950B33" w:rsidRDefault="00ED4287" w:rsidP="007448E0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950B33">
        <w:rPr>
          <w:rFonts w:ascii="Arial" w:hAnsi="Arial" w:cs="Arial"/>
          <w:sz w:val="18"/>
          <w:szCs w:val="18"/>
        </w:rPr>
        <w:t xml:space="preserve">-  Distribution Code CH </w:t>
      </w:r>
    </w:p>
    <w:p w14:paraId="3988EED9" w14:textId="77777777" w:rsidR="00ED4287" w:rsidRPr="00950B33" w:rsidRDefault="00ED4287" w:rsidP="007448E0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950B33">
        <w:rPr>
          <w:rFonts w:ascii="Arial" w:hAnsi="Arial" w:cs="Arial"/>
          <w:sz w:val="18"/>
          <w:szCs w:val="18"/>
        </w:rPr>
        <w:t xml:space="preserve">-  Technische Regeln zur Beurteilung von </w:t>
      </w:r>
      <w:proofErr w:type="spellStart"/>
      <w:r w:rsidRPr="00950B33">
        <w:rPr>
          <w:rFonts w:ascii="Arial" w:hAnsi="Arial" w:cs="Arial"/>
          <w:sz w:val="18"/>
          <w:szCs w:val="18"/>
        </w:rPr>
        <w:t>Netzrückwirkungen</w:t>
      </w:r>
      <w:proofErr w:type="spellEnd"/>
      <w:r w:rsidRPr="00950B33">
        <w:rPr>
          <w:rFonts w:ascii="Arial" w:hAnsi="Arial" w:cs="Arial"/>
          <w:sz w:val="18"/>
          <w:szCs w:val="18"/>
        </w:rPr>
        <w:t xml:space="preserve"> D-A-CH-CZ. </w:t>
      </w:r>
    </w:p>
    <w:p w14:paraId="553FC47C" w14:textId="5A1512F0" w:rsidR="00ED4287" w:rsidRPr="007448E0" w:rsidRDefault="00ED4287" w:rsidP="007448E0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950B33">
        <w:rPr>
          <w:rFonts w:ascii="Arial" w:hAnsi="Arial" w:cs="Arial"/>
          <w:sz w:val="18"/>
          <w:szCs w:val="18"/>
        </w:rPr>
        <w:t>-  Werkvorschriften des Netzbetreibers</w:t>
      </w:r>
    </w:p>
    <w:p w14:paraId="75846151" w14:textId="77777777" w:rsidR="007448E0" w:rsidRPr="00950B33" w:rsidRDefault="007448E0" w:rsidP="007448E0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61E02B89" w14:textId="726CFC39" w:rsidR="00ED4287" w:rsidRDefault="00ED4287" w:rsidP="007448E0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50B33">
        <w:rPr>
          <w:rFonts w:ascii="Arial" w:hAnsi="Arial" w:cs="Arial"/>
          <w:sz w:val="18"/>
          <w:szCs w:val="18"/>
        </w:rPr>
        <w:t xml:space="preserve">Unter </w:t>
      </w:r>
      <w:proofErr w:type="spellStart"/>
      <w:r w:rsidRPr="00950B33">
        <w:rPr>
          <w:rFonts w:ascii="Arial" w:hAnsi="Arial" w:cs="Arial"/>
          <w:sz w:val="18"/>
          <w:szCs w:val="18"/>
        </w:rPr>
        <w:t>Netzrückwirkung</w:t>
      </w:r>
      <w:proofErr w:type="spellEnd"/>
      <w:r w:rsidRPr="00950B33">
        <w:rPr>
          <w:rFonts w:ascii="Arial" w:hAnsi="Arial" w:cs="Arial"/>
          <w:sz w:val="18"/>
          <w:szCs w:val="18"/>
        </w:rPr>
        <w:t xml:space="preserve"> versteht man die Beeinflussung des Verteilnetzes durch angeschlossen</w:t>
      </w:r>
      <w:r w:rsidR="00CF439A">
        <w:rPr>
          <w:rFonts w:ascii="Arial" w:hAnsi="Arial" w:cs="Arial"/>
          <w:sz w:val="18"/>
          <w:szCs w:val="18"/>
        </w:rPr>
        <w:t xml:space="preserve">e elektrische Geräte und die </w:t>
      </w:r>
      <w:r w:rsidRPr="00950B33">
        <w:rPr>
          <w:rFonts w:ascii="Arial" w:hAnsi="Arial" w:cs="Arial"/>
          <w:sz w:val="18"/>
          <w:szCs w:val="18"/>
        </w:rPr>
        <w:t xml:space="preserve">genseitige Beeinflussung von elektrischen </w:t>
      </w:r>
      <w:r w:rsidR="00CF439A" w:rsidRPr="00950B33">
        <w:rPr>
          <w:rFonts w:ascii="Arial" w:hAnsi="Arial" w:cs="Arial"/>
          <w:sz w:val="18"/>
          <w:szCs w:val="18"/>
        </w:rPr>
        <w:t>Geräten</w:t>
      </w:r>
      <w:r w:rsidRPr="00950B33">
        <w:rPr>
          <w:rFonts w:ascii="Arial" w:hAnsi="Arial" w:cs="Arial"/>
          <w:sz w:val="18"/>
          <w:szCs w:val="18"/>
        </w:rPr>
        <w:t xml:space="preserve"> </w:t>
      </w:r>
      <w:r w:rsidR="00CF439A" w:rsidRPr="00950B33">
        <w:rPr>
          <w:rFonts w:ascii="Arial" w:hAnsi="Arial" w:cs="Arial"/>
          <w:sz w:val="18"/>
          <w:szCs w:val="18"/>
        </w:rPr>
        <w:t>über</w:t>
      </w:r>
      <w:r w:rsidRPr="00950B33">
        <w:rPr>
          <w:rFonts w:ascii="Arial" w:hAnsi="Arial" w:cs="Arial"/>
          <w:sz w:val="18"/>
          <w:szCs w:val="18"/>
        </w:rPr>
        <w:t xml:space="preserve"> das Verteilnetz.</w:t>
      </w:r>
      <w:r w:rsidR="007448E0">
        <w:rPr>
          <w:rFonts w:ascii="Arial" w:hAnsi="Arial" w:cs="Arial"/>
          <w:sz w:val="18"/>
          <w:szCs w:val="18"/>
        </w:rPr>
        <w:t xml:space="preserve"> </w:t>
      </w:r>
      <w:r w:rsidRPr="00950B33">
        <w:rPr>
          <w:rFonts w:ascii="Arial" w:hAnsi="Arial" w:cs="Arial"/>
          <w:sz w:val="18"/>
          <w:szCs w:val="18"/>
        </w:rPr>
        <w:t xml:space="preserve">Treten durch den Betrieb von </w:t>
      </w:r>
      <w:r w:rsidR="00CF439A" w:rsidRPr="00950B33">
        <w:rPr>
          <w:rFonts w:ascii="Arial" w:hAnsi="Arial" w:cs="Arial"/>
          <w:sz w:val="18"/>
          <w:szCs w:val="18"/>
        </w:rPr>
        <w:t>Geräten</w:t>
      </w:r>
      <w:r w:rsidRPr="00950B33">
        <w:rPr>
          <w:rFonts w:ascii="Arial" w:hAnsi="Arial" w:cs="Arial"/>
          <w:sz w:val="18"/>
          <w:szCs w:val="18"/>
        </w:rPr>
        <w:t xml:space="preserve"> und Anlagen </w:t>
      </w:r>
      <w:r w:rsidR="00CF439A" w:rsidRPr="00950B33">
        <w:rPr>
          <w:rFonts w:ascii="Arial" w:hAnsi="Arial" w:cs="Arial"/>
          <w:sz w:val="18"/>
          <w:szCs w:val="18"/>
        </w:rPr>
        <w:t>Störungen</w:t>
      </w:r>
      <w:r w:rsidRPr="00950B33">
        <w:rPr>
          <w:rFonts w:ascii="Arial" w:hAnsi="Arial" w:cs="Arial"/>
          <w:sz w:val="18"/>
          <w:szCs w:val="18"/>
        </w:rPr>
        <w:t xml:space="preserve"> im Verteilnetz auf oder werden die Grenzwerte </w:t>
      </w:r>
      <w:r w:rsidR="00CF439A" w:rsidRPr="00950B33">
        <w:rPr>
          <w:rFonts w:ascii="Arial" w:hAnsi="Arial" w:cs="Arial"/>
          <w:sz w:val="18"/>
          <w:szCs w:val="18"/>
        </w:rPr>
        <w:t>gemäss</w:t>
      </w:r>
      <w:r w:rsidR="00CF439A">
        <w:rPr>
          <w:rFonts w:ascii="Arial" w:hAnsi="Arial" w:cs="Arial"/>
          <w:sz w:val="18"/>
          <w:szCs w:val="18"/>
        </w:rPr>
        <w:t xml:space="preserve"> „Techni</w:t>
      </w:r>
      <w:r w:rsidRPr="00950B33">
        <w:rPr>
          <w:rFonts w:ascii="Arial" w:hAnsi="Arial" w:cs="Arial"/>
          <w:sz w:val="18"/>
          <w:szCs w:val="18"/>
        </w:rPr>
        <w:t xml:space="preserve">sche Regeln zur Beurteilung von </w:t>
      </w:r>
      <w:proofErr w:type="spellStart"/>
      <w:r w:rsidRPr="00950B33">
        <w:rPr>
          <w:rFonts w:ascii="Arial" w:hAnsi="Arial" w:cs="Arial"/>
          <w:sz w:val="18"/>
          <w:szCs w:val="18"/>
        </w:rPr>
        <w:t>Netzrückwirkungen</w:t>
      </w:r>
      <w:proofErr w:type="spellEnd"/>
      <w:r w:rsidRPr="00950B33">
        <w:rPr>
          <w:rFonts w:ascii="Arial" w:hAnsi="Arial" w:cs="Arial"/>
          <w:sz w:val="18"/>
          <w:szCs w:val="18"/>
        </w:rPr>
        <w:t xml:space="preserve"> DACHCZ“ am </w:t>
      </w:r>
      <w:proofErr w:type="spellStart"/>
      <w:r w:rsidRPr="00950B33">
        <w:rPr>
          <w:rFonts w:ascii="Arial" w:hAnsi="Arial" w:cs="Arial"/>
          <w:sz w:val="18"/>
          <w:szCs w:val="18"/>
        </w:rPr>
        <w:t>Verknüpfungspunkt</w:t>
      </w:r>
      <w:proofErr w:type="spellEnd"/>
      <w:r w:rsidRPr="00950B33">
        <w:rPr>
          <w:rFonts w:ascii="Arial" w:hAnsi="Arial" w:cs="Arial"/>
          <w:sz w:val="18"/>
          <w:szCs w:val="18"/>
        </w:rPr>
        <w:t xml:space="preserve"> </w:t>
      </w:r>
      <w:r w:rsidR="00CF439A" w:rsidRPr="00950B33">
        <w:rPr>
          <w:rFonts w:ascii="Arial" w:hAnsi="Arial" w:cs="Arial"/>
          <w:sz w:val="18"/>
          <w:szCs w:val="18"/>
        </w:rPr>
        <w:t>überschritten</w:t>
      </w:r>
      <w:r w:rsidR="00CF439A">
        <w:rPr>
          <w:rFonts w:ascii="Arial" w:hAnsi="Arial" w:cs="Arial"/>
          <w:sz w:val="18"/>
          <w:szCs w:val="18"/>
        </w:rPr>
        <w:t>, so kann der Netzbetrei</w:t>
      </w:r>
      <w:r w:rsidRPr="00950B33">
        <w:rPr>
          <w:rFonts w:ascii="Arial" w:hAnsi="Arial" w:cs="Arial"/>
          <w:sz w:val="18"/>
          <w:szCs w:val="18"/>
        </w:rPr>
        <w:t xml:space="preserve">ber besondere Massnahmen zu deren Behebung verlangen. Die Kosten zur Behebung dieser </w:t>
      </w:r>
      <w:r w:rsidR="00CF439A" w:rsidRPr="00950B33">
        <w:rPr>
          <w:rFonts w:ascii="Arial" w:hAnsi="Arial" w:cs="Arial"/>
          <w:sz w:val="18"/>
          <w:szCs w:val="18"/>
        </w:rPr>
        <w:t>störenden</w:t>
      </w:r>
      <w:r w:rsidRPr="00950B33">
        <w:rPr>
          <w:rFonts w:ascii="Arial" w:hAnsi="Arial" w:cs="Arial"/>
          <w:sz w:val="18"/>
          <w:szCs w:val="18"/>
        </w:rPr>
        <w:t xml:space="preserve"> Beeinflussungen gehen zu Lasten des Verursachers.</w:t>
      </w:r>
    </w:p>
    <w:p w14:paraId="221974E9" w14:textId="77777777" w:rsidR="007448E0" w:rsidRPr="00950B33" w:rsidRDefault="007448E0" w:rsidP="007448E0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4C41B486" w14:textId="4A25758B" w:rsidR="00ED4287" w:rsidRPr="00950B33" w:rsidRDefault="00ED4287" w:rsidP="007448E0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950B33">
        <w:rPr>
          <w:rFonts w:ascii="Arial" w:hAnsi="Arial" w:cs="Arial"/>
          <w:b/>
          <w:bCs/>
          <w:sz w:val="18"/>
          <w:szCs w:val="18"/>
        </w:rPr>
        <w:t xml:space="preserve">Wann ist dieses Datenblatt </w:t>
      </w:r>
      <w:r w:rsidR="00CF439A" w:rsidRPr="00950B33">
        <w:rPr>
          <w:rFonts w:ascii="Arial" w:hAnsi="Arial" w:cs="Arial"/>
          <w:b/>
          <w:bCs/>
          <w:sz w:val="18"/>
          <w:szCs w:val="18"/>
        </w:rPr>
        <w:t>auszufüllen</w:t>
      </w:r>
      <w:r w:rsidRPr="00950B33">
        <w:rPr>
          <w:rFonts w:ascii="Arial" w:hAnsi="Arial" w:cs="Arial"/>
          <w:b/>
          <w:bCs/>
          <w:sz w:val="18"/>
          <w:szCs w:val="18"/>
        </w:rPr>
        <w:t xml:space="preserve">? </w:t>
      </w:r>
    </w:p>
    <w:p w14:paraId="0FB74B8E" w14:textId="45A6CC16" w:rsidR="00ED4287" w:rsidRDefault="00ED4287" w:rsidP="007448E0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50B33">
        <w:rPr>
          <w:rFonts w:ascii="Arial" w:hAnsi="Arial" w:cs="Arial"/>
          <w:sz w:val="18"/>
          <w:szCs w:val="18"/>
        </w:rPr>
        <w:t xml:space="preserve">Im Hinblick auf </w:t>
      </w:r>
      <w:proofErr w:type="spellStart"/>
      <w:r w:rsidRPr="00950B33">
        <w:rPr>
          <w:rFonts w:ascii="Arial" w:hAnsi="Arial" w:cs="Arial"/>
          <w:sz w:val="18"/>
          <w:szCs w:val="18"/>
        </w:rPr>
        <w:t>Netzrückwirkungen</w:t>
      </w:r>
      <w:proofErr w:type="spellEnd"/>
      <w:r w:rsidRPr="00950B33">
        <w:rPr>
          <w:rFonts w:ascii="Arial" w:hAnsi="Arial" w:cs="Arial"/>
          <w:sz w:val="18"/>
          <w:szCs w:val="18"/>
        </w:rPr>
        <w:t xml:space="preserve"> </w:t>
      </w:r>
      <w:r w:rsidR="00CF439A" w:rsidRPr="00950B33">
        <w:rPr>
          <w:rFonts w:ascii="Arial" w:hAnsi="Arial" w:cs="Arial"/>
          <w:sz w:val="18"/>
          <w:szCs w:val="18"/>
        </w:rPr>
        <w:t>dürfen</w:t>
      </w:r>
      <w:r w:rsidRPr="00950B33">
        <w:rPr>
          <w:rFonts w:ascii="Arial" w:hAnsi="Arial" w:cs="Arial"/>
          <w:sz w:val="18"/>
          <w:szCs w:val="18"/>
        </w:rPr>
        <w:t xml:space="preserve"> </w:t>
      </w:r>
      <w:r w:rsidR="00CF439A" w:rsidRPr="00950B33">
        <w:rPr>
          <w:rFonts w:ascii="Arial" w:hAnsi="Arial" w:cs="Arial"/>
          <w:sz w:val="18"/>
          <w:szCs w:val="18"/>
        </w:rPr>
        <w:t>Geräte</w:t>
      </w:r>
      <w:r w:rsidRPr="00950B33">
        <w:rPr>
          <w:rFonts w:ascii="Arial" w:hAnsi="Arial" w:cs="Arial"/>
          <w:sz w:val="18"/>
          <w:szCs w:val="18"/>
        </w:rPr>
        <w:t xml:space="preserve"> und Anlagen, welche die in den Werkvorschrifte</w:t>
      </w:r>
      <w:r w:rsidR="00CF439A">
        <w:rPr>
          <w:rFonts w:ascii="Arial" w:hAnsi="Arial" w:cs="Arial"/>
          <w:sz w:val="18"/>
          <w:szCs w:val="18"/>
        </w:rPr>
        <w:t>n genannten Bedingungen erfüll</w:t>
      </w:r>
      <w:r w:rsidR="00CF439A" w:rsidRPr="00950B33">
        <w:rPr>
          <w:rFonts w:ascii="Arial" w:hAnsi="Arial" w:cs="Arial"/>
          <w:sz w:val="18"/>
          <w:szCs w:val="18"/>
        </w:rPr>
        <w:t>en</w:t>
      </w:r>
      <w:r w:rsidRPr="00950B33">
        <w:rPr>
          <w:rFonts w:ascii="Arial" w:hAnsi="Arial" w:cs="Arial"/>
          <w:sz w:val="18"/>
          <w:szCs w:val="18"/>
        </w:rPr>
        <w:t xml:space="preserve">, ohne Weiteres angeschlossen werden. </w:t>
      </w:r>
      <w:r w:rsidR="00CF439A" w:rsidRPr="00950B33">
        <w:rPr>
          <w:rFonts w:ascii="Arial" w:hAnsi="Arial" w:cs="Arial"/>
          <w:sz w:val="18"/>
          <w:szCs w:val="18"/>
        </w:rPr>
        <w:t>Für</w:t>
      </w:r>
      <w:r w:rsidRPr="00950B33">
        <w:rPr>
          <w:rFonts w:ascii="Arial" w:hAnsi="Arial" w:cs="Arial"/>
          <w:sz w:val="18"/>
          <w:szCs w:val="18"/>
        </w:rPr>
        <w:t xml:space="preserve"> alle anderen </w:t>
      </w:r>
      <w:r w:rsidR="00CF439A" w:rsidRPr="00950B33">
        <w:rPr>
          <w:rFonts w:ascii="Arial" w:hAnsi="Arial" w:cs="Arial"/>
          <w:sz w:val="18"/>
          <w:szCs w:val="18"/>
        </w:rPr>
        <w:t>Geräte</w:t>
      </w:r>
      <w:r w:rsidRPr="00950B33">
        <w:rPr>
          <w:rFonts w:ascii="Arial" w:hAnsi="Arial" w:cs="Arial"/>
          <w:sz w:val="18"/>
          <w:szCs w:val="18"/>
        </w:rPr>
        <w:t xml:space="preserve"> und Anlagen ist dieses Datenblatt </w:t>
      </w:r>
      <w:r w:rsidR="00CF439A" w:rsidRPr="00950B33">
        <w:rPr>
          <w:rFonts w:ascii="Arial" w:hAnsi="Arial" w:cs="Arial"/>
          <w:sz w:val="18"/>
          <w:szCs w:val="18"/>
        </w:rPr>
        <w:t>auszufüllen</w:t>
      </w:r>
      <w:r w:rsidR="00CF439A">
        <w:rPr>
          <w:rFonts w:ascii="Arial" w:hAnsi="Arial" w:cs="Arial"/>
          <w:sz w:val="18"/>
          <w:szCs w:val="18"/>
        </w:rPr>
        <w:t>. Anhand die</w:t>
      </w:r>
      <w:r w:rsidRPr="00950B33">
        <w:rPr>
          <w:rFonts w:ascii="Arial" w:hAnsi="Arial" w:cs="Arial"/>
          <w:sz w:val="18"/>
          <w:szCs w:val="18"/>
        </w:rPr>
        <w:t xml:space="preserve">ser Angaben und der am Anschlusspunkt vorhandenen Netzdaten entscheidet dann der Netzbetreiber mit Hilfe der „Technische Regeln zur Beurteilung von </w:t>
      </w:r>
      <w:proofErr w:type="spellStart"/>
      <w:r w:rsidRPr="00950B33">
        <w:rPr>
          <w:rFonts w:ascii="Arial" w:hAnsi="Arial" w:cs="Arial"/>
          <w:sz w:val="18"/>
          <w:szCs w:val="18"/>
        </w:rPr>
        <w:t>Netzrückwirkungen</w:t>
      </w:r>
      <w:proofErr w:type="spellEnd"/>
      <w:r w:rsidRPr="00950B33">
        <w:rPr>
          <w:rFonts w:ascii="Arial" w:hAnsi="Arial" w:cs="Arial"/>
          <w:sz w:val="18"/>
          <w:szCs w:val="18"/>
        </w:rPr>
        <w:t xml:space="preserve"> D-A-CH-CZ „ ob dem Anschluss in der beantragten Form zugestimmt werden kann oder welche Massnahmen zu treffen sind, um dem Anschlussgesuch entsprechen zu </w:t>
      </w:r>
      <w:r w:rsidR="00CF439A" w:rsidRPr="00950B33">
        <w:rPr>
          <w:rFonts w:ascii="Arial" w:hAnsi="Arial" w:cs="Arial"/>
          <w:sz w:val="18"/>
          <w:szCs w:val="18"/>
        </w:rPr>
        <w:t>können</w:t>
      </w:r>
      <w:r w:rsidRPr="00950B33">
        <w:rPr>
          <w:rFonts w:ascii="Arial" w:hAnsi="Arial" w:cs="Arial"/>
          <w:sz w:val="18"/>
          <w:szCs w:val="18"/>
        </w:rPr>
        <w:t>.</w:t>
      </w:r>
    </w:p>
    <w:p w14:paraId="2AF03FBC" w14:textId="77777777" w:rsidR="007448E0" w:rsidRPr="00950B33" w:rsidRDefault="007448E0" w:rsidP="007448E0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32D82C1D" w14:textId="77777777" w:rsidR="00950B33" w:rsidRDefault="00ED4287" w:rsidP="007448E0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950B33">
        <w:rPr>
          <w:rFonts w:ascii="Arial" w:hAnsi="Arial" w:cs="Arial"/>
          <w:b/>
          <w:bCs/>
          <w:sz w:val="18"/>
          <w:szCs w:val="18"/>
        </w:rPr>
        <w:t>Angab</w:t>
      </w:r>
      <w:r w:rsidR="00950B33">
        <w:rPr>
          <w:rFonts w:ascii="Arial" w:hAnsi="Arial" w:cs="Arial"/>
          <w:b/>
          <w:bCs/>
          <w:sz w:val="18"/>
          <w:szCs w:val="18"/>
        </w:rPr>
        <w:t>en zu den einzelnen Abschnitten</w:t>
      </w:r>
    </w:p>
    <w:p w14:paraId="5DC9DDAC" w14:textId="77777777" w:rsidR="007448E0" w:rsidRDefault="007448E0" w:rsidP="007448E0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</w:p>
    <w:p w14:paraId="05DA3605" w14:textId="2A2110C7" w:rsidR="00ED4287" w:rsidRPr="00950B33" w:rsidRDefault="00ED4287" w:rsidP="007448E0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950B33">
        <w:rPr>
          <w:rFonts w:ascii="Arial" w:hAnsi="Arial" w:cs="Arial"/>
          <w:b/>
          <w:bCs/>
          <w:sz w:val="18"/>
          <w:szCs w:val="18"/>
        </w:rPr>
        <w:t xml:space="preserve">Allgemeine Angaben </w:t>
      </w:r>
    </w:p>
    <w:p w14:paraId="1F571078" w14:textId="2449E92D" w:rsidR="00ED4287" w:rsidRDefault="00ED4287" w:rsidP="007448E0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50B33">
        <w:rPr>
          <w:rFonts w:ascii="Arial" w:hAnsi="Arial" w:cs="Arial"/>
          <w:sz w:val="18"/>
          <w:szCs w:val="18"/>
        </w:rPr>
        <w:t xml:space="preserve">In diesem Abschnitt sind </w:t>
      </w:r>
      <w:r w:rsidR="00CF439A" w:rsidRPr="00950B33">
        <w:rPr>
          <w:rFonts w:ascii="Arial" w:hAnsi="Arial" w:cs="Arial"/>
          <w:sz w:val="18"/>
          <w:szCs w:val="18"/>
        </w:rPr>
        <w:t>möglichst</w:t>
      </w:r>
      <w:r w:rsidRPr="00950B33">
        <w:rPr>
          <w:rFonts w:ascii="Arial" w:hAnsi="Arial" w:cs="Arial"/>
          <w:sz w:val="18"/>
          <w:szCs w:val="18"/>
        </w:rPr>
        <w:t xml:space="preserve"> detaillierte Angaben zu machen, damit </w:t>
      </w:r>
      <w:r w:rsidR="00CF439A" w:rsidRPr="00950B33">
        <w:rPr>
          <w:rFonts w:ascii="Arial" w:hAnsi="Arial" w:cs="Arial"/>
          <w:sz w:val="18"/>
          <w:szCs w:val="18"/>
        </w:rPr>
        <w:t>allfällige</w:t>
      </w:r>
      <w:r w:rsidRPr="00950B33">
        <w:rPr>
          <w:rFonts w:ascii="Arial" w:hAnsi="Arial" w:cs="Arial"/>
          <w:sz w:val="18"/>
          <w:szCs w:val="18"/>
        </w:rPr>
        <w:t xml:space="preserve"> </w:t>
      </w:r>
      <w:r w:rsidR="00CF439A" w:rsidRPr="00950B33">
        <w:rPr>
          <w:rFonts w:ascii="Arial" w:hAnsi="Arial" w:cs="Arial"/>
          <w:sz w:val="18"/>
          <w:szCs w:val="18"/>
        </w:rPr>
        <w:t>Rückfragen</w:t>
      </w:r>
      <w:r w:rsidRPr="00950B33">
        <w:rPr>
          <w:rFonts w:ascii="Arial" w:hAnsi="Arial" w:cs="Arial"/>
          <w:sz w:val="18"/>
          <w:szCs w:val="18"/>
        </w:rPr>
        <w:t xml:space="preserve"> ohne Zeitverlust erledigt werden </w:t>
      </w:r>
      <w:r w:rsidR="00CF439A" w:rsidRPr="00950B33">
        <w:rPr>
          <w:rFonts w:ascii="Arial" w:hAnsi="Arial" w:cs="Arial"/>
          <w:sz w:val="18"/>
          <w:szCs w:val="18"/>
        </w:rPr>
        <w:t>können</w:t>
      </w:r>
      <w:r w:rsidRPr="00950B33">
        <w:rPr>
          <w:rFonts w:ascii="Arial" w:hAnsi="Arial" w:cs="Arial"/>
          <w:sz w:val="18"/>
          <w:szCs w:val="18"/>
        </w:rPr>
        <w:t>.</w:t>
      </w:r>
    </w:p>
    <w:p w14:paraId="42832715" w14:textId="77777777" w:rsidR="007448E0" w:rsidRPr="00950B33" w:rsidRDefault="007448E0" w:rsidP="007448E0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6A1F9D57" w14:textId="6E23B40C" w:rsidR="00ED4287" w:rsidRPr="00950B33" w:rsidRDefault="00ED4287" w:rsidP="007448E0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950B33">
        <w:rPr>
          <w:rFonts w:ascii="Arial" w:hAnsi="Arial" w:cs="Arial"/>
          <w:b/>
          <w:bCs/>
          <w:sz w:val="18"/>
          <w:szCs w:val="18"/>
        </w:rPr>
        <w:t xml:space="preserve">Angaben zu </w:t>
      </w:r>
      <w:r w:rsidR="00CF439A" w:rsidRPr="00950B33">
        <w:rPr>
          <w:rFonts w:ascii="Arial" w:hAnsi="Arial" w:cs="Arial"/>
          <w:b/>
          <w:bCs/>
          <w:sz w:val="18"/>
          <w:szCs w:val="18"/>
        </w:rPr>
        <w:t>Gerät</w:t>
      </w:r>
      <w:r w:rsidRPr="00950B33">
        <w:rPr>
          <w:rFonts w:ascii="Arial" w:hAnsi="Arial" w:cs="Arial"/>
          <w:b/>
          <w:bCs/>
          <w:sz w:val="18"/>
          <w:szCs w:val="18"/>
        </w:rPr>
        <w:t xml:space="preserve"> / Anlage </w:t>
      </w:r>
    </w:p>
    <w:p w14:paraId="59E3F2F6" w14:textId="15D4C2C7" w:rsidR="00ED4287" w:rsidRPr="00950B33" w:rsidRDefault="00ED4287" w:rsidP="007448E0">
      <w:pPr>
        <w:pStyle w:val="Standard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950B33">
        <w:rPr>
          <w:rFonts w:ascii="Arial" w:hAnsi="Arial" w:cs="Arial"/>
          <w:sz w:val="18"/>
          <w:szCs w:val="18"/>
        </w:rPr>
        <w:t xml:space="preserve">Unter </w:t>
      </w:r>
      <w:r w:rsidRPr="00950B33">
        <w:rPr>
          <w:rFonts w:ascii="Arial" w:hAnsi="Arial" w:cs="Arial"/>
          <w:b/>
          <w:bCs/>
          <w:sz w:val="18"/>
          <w:szCs w:val="18"/>
        </w:rPr>
        <w:t xml:space="preserve">Art des </w:t>
      </w:r>
      <w:r w:rsidR="00CF439A" w:rsidRPr="00950B33">
        <w:rPr>
          <w:rFonts w:ascii="Arial" w:hAnsi="Arial" w:cs="Arial"/>
          <w:b/>
          <w:bCs/>
          <w:sz w:val="18"/>
          <w:szCs w:val="18"/>
        </w:rPr>
        <w:t>Gerätes</w:t>
      </w:r>
      <w:r w:rsidRPr="00950B33">
        <w:rPr>
          <w:rFonts w:ascii="Arial" w:hAnsi="Arial" w:cs="Arial"/>
          <w:b/>
          <w:bCs/>
          <w:sz w:val="18"/>
          <w:szCs w:val="18"/>
        </w:rPr>
        <w:t xml:space="preserve"> / der Anlage </w:t>
      </w:r>
      <w:r w:rsidRPr="00950B33">
        <w:rPr>
          <w:rFonts w:ascii="Arial" w:hAnsi="Arial" w:cs="Arial"/>
          <w:sz w:val="18"/>
          <w:szCs w:val="18"/>
        </w:rPr>
        <w:t xml:space="preserve">soll die Funktion </w:t>
      </w:r>
      <w:r w:rsidR="00CF439A" w:rsidRPr="00950B33">
        <w:rPr>
          <w:rFonts w:ascii="Arial" w:hAnsi="Arial" w:cs="Arial"/>
          <w:sz w:val="18"/>
          <w:szCs w:val="18"/>
        </w:rPr>
        <w:t>möglichst</w:t>
      </w:r>
      <w:r w:rsidRPr="00950B33">
        <w:rPr>
          <w:rFonts w:ascii="Arial" w:hAnsi="Arial" w:cs="Arial"/>
          <w:sz w:val="18"/>
          <w:szCs w:val="18"/>
        </w:rPr>
        <w:t xml:space="preserve"> genau beschrieben werden. Beispiele </w:t>
      </w:r>
      <w:r w:rsidR="00CF439A" w:rsidRPr="00950B33">
        <w:rPr>
          <w:rFonts w:ascii="Arial" w:hAnsi="Arial" w:cs="Arial"/>
          <w:sz w:val="18"/>
          <w:szCs w:val="18"/>
        </w:rPr>
        <w:t>dafür</w:t>
      </w:r>
      <w:r w:rsidRPr="00950B33">
        <w:rPr>
          <w:rFonts w:ascii="Arial" w:hAnsi="Arial" w:cs="Arial"/>
          <w:sz w:val="18"/>
          <w:szCs w:val="18"/>
        </w:rPr>
        <w:t xml:space="preserve"> sind: Wärme- pumpe, Aufzug, Energieerzeugung, Seilbahnantrieb, Punktschweissgerät, </w:t>
      </w:r>
      <w:r w:rsidR="00CF439A" w:rsidRPr="00950B33">
        <w:rPr>
          <w:rFonts w:ascii="Arial" w:hAnsi="Arial" w:cs="Arial"/>
          <w:sz w:val="18"/>
          <w:szCs w:val="18"/>
        </w:rPr>
        <w:t>Gattersäge</w:t>
      </w:r>
      <w:r w:rsidRPr="00950B33">
        <w:rPr>
          <w:rFonts w:ascii="Arial" w:hAnsi="Arial" w:cs="Arial"/>
          <w:sz w:val="18"/>
          <w:szCs w:val="18"/>
        </w:rPr>
        <w:t xml:space="preserve">, </w:t>
      </w:r>
      <w:r w:rsidR="00CF439A" w:rsidRPr="00950B33">
        <w:rPr>
          <w:rFonts w:ascii="Arial" w:hAnsi="Arial" w:cs="Arial"/>
          <w:sz w:val="18"/>
          <w:szCs w:val="18"/>
        </w:rPr>
        <w:t>Kreissäge</w:t>
      </w:r>
      <w:r w:rsidRPr="00950B33">
        <w:rPr>
          <w:rFonts w:ascii="Arial" w:hAnsi="Arial" w:cs="Arial"/>
          <w:sz w:val="18"/>
          <w:szCs w:val="18"/>
        </w:rPr>
        <w:t xml:space="preserve">, Hobelmaschine, Mischer, </w:t>
      </w:r>
      <w:r w:rsidR="00CF439A" w:rsidRPr="00950B33">
        <w:rPr>
          <w:rFonts w:ascii="Arial" w:hAnsi="Arial" w:cs="Arial"/>
          <w:sz w:val="18"/>
          <w:szCs w:val="18"/>
        </w:rPr>
        <w:t>Rührwerk</w:t>
      </w:r>
      <w:r w:rsidRPr="00950B33">
        <w:rPr>
          <w:rFonts w:ascii="Arial" w:hAnsi="Arial" w:cs="Arial"/>
          <w:sz w:val="18"/>
          <w:szCs w:val="18"/>
        </w:rPr>
        <w:t xml:space="preserve">, Extruder, Kompressor, </w:t>
      </w:r>
      <w:r w:rsidR="00CF439A" w:rsidRPr="00950B33">
        <w:rPr>
          <w:rFonts w:ascii="Arial" w:hAnsi="Arial" w:cs="Arial"/>
          <w:sz w:val="18"/>
          <w:szCs w:val="18"/>
        </w:rPr>
        <w:t>Kopiergerät</w:t>
      </w:r>
      <w:r w:rsidRPr="00950B33">
        <w:rPr>
          <w:rFonts w:ascii="Arial" w:hAnsi="Arial" w:cs="Arial"/>
          <w:sz w:val="18"/>
          <w:szCs w:val="18"/>
        </w:rPr>
        <w:t xml:space="preserve">, Klimaanlage, USV-Anlage, usw. </w:t>
      </w:r>
    </w:p>
    <w:p w14:paraId="18ECB7D6" w14:textId="6B9927D5" w:rsidR="00ED4287" w:rsidRPr="00950B33" w:rsidRDefault="00ED4287" w:rsidP="007448E0">
      <w:pPr>
        <w:pStyle w:val="Standard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950B33">
        <w:rPr>
          <w:rFonts w:ascii="Arial" w:hAnsi="Arial" w:cs="Arial"/>
          <w:sz w:val="18"/>
          <w:szCs w:val="18"/>
        </w:rPr>
        <w:t xml:space="preserve">Im Feld </w:t>
      </w:r>
      <w:r w:rsidRPr="00950B33">
        <w:rPr>
          <w:rFonts w:ascii="Arial" w:hAnsi="Arial" w:cs="Arial"/>
          <w:b/>
          <w:bCs/>
          <w:sz w:val="18"/>
          <w:szCs w:val="18"/>
        </w:rPr>
        <w:t xml:space="preserve">Art des Betriebes </w:t>
      </w:r>
      <w:r w:rsidRPr="00950B33">
        <w:rPr>
          <w:rFonts w:ascii="Arial" w:hAnsi="Arial" w:cs="Arial"/>
          <w:sz w:val="18"/>
          <w:szCs w:val="18"/>
        </w:rPr>
        <w:t xml:space="preserve">ist einzutragen, in welcher Umgebung das Gerät/die Anlage betrieben werden soll, wie z.B. </w:t>
      </w:r>
      <w:r w:rsidR="00950B33">
        <w:rPr>
          <w:rFonts w:ascii="Arial" w:hAnsi="Arial" w:cs="Arial"/>
          <w:sz w:val="18"/>
          <w:szCs w:val="18"/>
        </w:rPr>
        <w:t>Büro, Hörsaal, Labor, Museum, Wohnung</w:t>
      </w:r>
      <w:r w:rsidRPr="00950B33">
        <w:rPr>
          <w:rFonts w:ascii="Arial" w:hAnsi="Arial" w:cs="Arial"/>
          <w:sz w:val="18"/>
          <w:szCs w:val="18"/>
        </w:rPr>
        <w:t xml:space="preserve"> usw. </w:t>
      </w:r>
    </w:p>
    <w:p w14:paraId="4C5558DE" w14:textId="3E9E1A5E" w:rsidR="00ED4287" w:rsidRPr="00950B33" w:rsidRDefault="00ED4287" w:rsidP="007448E0">
      <w:pPr>
        <w:pStyle w:val="Standard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950B33">
        <w:rPr>
          <w:rFonts w:ascii="Arial" w:hAnsi="Arial" w:cs="Arial"/>
          <w:sz w:val="18"/>
          <w:szCs w:val="18"/>
        </w:rPr>
        <w:t xml:space="preserve">Im Feld </w:t>
      </w:r>
      <w:r w:rsidRPr="00950B33">
        <w:rPr>
          <w:rFonts w:ascii="Arial" w:hAnsi="Arial" w:cs="Arial"/>
          <w:b/>
          <w:bCs/>
          <w:sz w:val="18"/>
          <w:szCs w:val="18"/>
        </w:rPr>
        <w:t xml:space="preserve">Gerätehersteller </w:t>
      </w:r>
      <w:r w:rsidRPr="00950B33">
        <w:rPr>
          <w:rFonts w:ascii="Arial" w:hAnsi="Arial" w:cs="Arial"/>
          <w:sz w:val="18"/>
          <w:szCs w:val="18"/>
        </w:rPr>
        <w:t xml:space="preserve">und </w:t>
      </w:r>
      <w:r w:rsidRPr="00950B33">
        <w:rPr>
          <w:rFonts w:ascii="Arial" w:hAnsi="Arial" w:cs="Arial"/>
          <w:b/>
          <w:bCs/>
          <w:sz w:val="18"/>
          <w:szCs w:val="18"/>
        </w:rPr>
        <w:t xml:space="preserve">Gerätetyp </w:t>
      </w:r>
      <w:r w:rsidRPr="00950B33">
        <w:rPr>
          <w:rFonts w:ascii="Arial" w:hAnsi="Arial" w:cs="Arial"/>
          <w:sz w:val="18"/>
          <w:szCs w:val="18"/>
        </w:rPr>
        <w:t xml:space="preserve">sind die spezifischen Angaben zum elektrischen Gerät </w:t>
      </w:r>
      <w:r w:rsidR="00CF439A" w:rsidRPr="00950B33">
        <w:rPr>
          <w:rFonts w:ascii="Arial" w:hAnsi="Arial" w:cs="Arial"/>
          <w:sz w:val="18"/>
          <w:szCs w:val="18"/>
        </w:rPr>
        <w:t>aufzuführen</w:t>
      </w:r>
      <w:r w:rsidRPr="00950B33">
        <w:rPr>
          <w:rFonts w:ascii="Arial" w:hAnsi="Arial" w:cs="Arial"/>
          <w:sz w:val="18"/>
          <w:szCs w:val="18"/>
        </w:rPr>
        <w:t xml:space="preserve">. </w:t>
      </w:r>
    </w:p>
    <w:p w14:paraId="013F2B79" w14:textId="08A346A6" w:rsidR="00ED4287" w:rsidRPr="00950B33" w:rsidRDefault="00CF439A" w:rsidP="007448E0">
      <w:pPr>
        <w:pStyle w:val="Standard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950B33">
        <w:rPr>
          <w:rFonts w:ascii="Arial" w:hAnsi="Arial" w:cs="Arial"/>
          <w:sz w:val="18"/>
          <w:szCs w:val="18"/>
        </w:rPr>
        <w:t>Für</w:t>
      </w:r>
      <w:r w:rsidR="00ED4287" w:rsidRPr="00950B33">
        <w:rPr>
          <w:rFonts w:ascii="Arial" w:hAnsi="Arial" w:cs="Arial"/>
          <w:sz w:val="18"/>
          <w:szCs w:val="18"/>
        </w:rPr>
        <w:t xml:space="preserve"> die </w:t>
      </w:r>
      <w:r w:rsidRPr="00950B33">
        <w:rPr>
          <w:rFonts w:ascii="Arial" w:hAnsi="Arial" w:cs="Arial"/>
          <w:sz w:val="18"/>
          <w:szCs w:val="18"/>
        </w:rPr>
        <w:t>Beurteilung</w:t>
      </w:r>
      <w:r w:rsidR="00ED4287" w:rsidRPr="00950B33">
        <w:rPr>
          <w:rFonts w:ascii="Arial" w:hAnsi="Arial" w:cs="Arial"/>
          <w:sz w:val="18"/>
          <w:szCs w:val="18"/>
        </w:rPr>
        <w:t xml:space="preserve"> des </w:t>
      </w:r>
      <w:r w:rsidRPr="00950B33">
        <w:rPr>
          <w:rFonts w:ascii="Arial" w:hAnsi="Arial" w:cs="Arial"/>
          <w:sz w:val="18"/>
          <w:szCs w:val="18"/>
        </w:rPr>
        <w:t>Gerätes</w:t>
      </w:r>
      <w:r w:rsidR="00ED4287" w:rsidRPr="00950B33">
        <w:rPr>
          <w:rFonts w:ascii="Arial" w:hAnsi="Arial" w:cs="Arial"/>
          <w:sz w:val="18"/>
          <w:szCs w:val="18"/>
        </w:rPr>
        <w:t>/der Anlage sind folgende Angaben zwingend notwendig:</w:t>
      </w:r>
      <w:r w:rsidR="00ED4287" w:rsidRPr="00950B33">
        <w:rPr>
          <w:rFonts w:ascii="Arial" w:hAnsi="Arial" w:cs="Arial"/>
          <w:sz w:val="18"/>
          <w:szCs w:val="18"/>
        </w:rPr>
        <w:br/>
      </w:r>
      <w:r w:rsidR="00ED4287" w:rsidRPr="00950B33">
        <w:rPr>
          <w:rFonts w:ascii="Arial" w:hAnsi="Arial" w:cs="Arial"/>
          <w:b/>
          <w:bCs/>
          <w:sz w:val="18"/>
          <w:szCs w:val="18"/>
        </w:rPr>
        <w:t xml:space="preserve">Anschlussart, Nennstrom, Anlaufstrom </w:t>
      </w:r>
      <w:r w:rsidR="00ED4287" w:rsidRPr="00950B33">
        <w:rPr>
          <w:rFonts w:ascii="Arial" w:hAnsi="Arial" w:cs="Arial"/>
          <w:sz w:val="18"/>
          <w:szCs w:val="18"/>
        </w:rPr>
        <w:t>(10ms-Mittelwert)</w:t>
      </w:r>
      <w:r w:rsidR="00ED4287" w:rsidRPr="00950B33">
        <w:rPr>
          <w:rFonts w:ascii="Arial" w:hAnsi="Arial" w:cs="Arial"/>
          <w:b/>
          <w:bCs/>
          <w:sz w:val="18"/>
          <w:szCs w:val="18"/>
        </w:rPr>
        <w:t xml:space="preserve">, Anzahl Geräte, Nennleistung pro Gerät, Nennleistung Total, Anzahl Anläufe pro Stunde, </w:t>
      </w:r>
      <w:r w:rsidR="00ED4287" w:rsidRPr="00950B33">
        <w:rPr>
          <w:rFonts w:ascii="Arial" w:hAnsi="Arial" w:cs="Arial"/>
          <w:sz w:val="18"/>
          <w:szCs w:val="18"/>
        </w:rPr>
        <w:t xml:space="preserve">bei Geräten mit Anlaufhilfen oder bei gesteuerten Geräten (z. Bsp. Motoren) sind anzugeben </w:t>
      </w:r>
      <w:r w:rsidR="00ED4287" w:rsidRPr="00950B33">
        <w:rPr>
          <w:rFonts w:ascii="Arial" w:hAnsi="Arial" w:cs="Arial"/>
          <w:b/>
          <w:bCs/>
          <w:sz w:val="18"/>
          <w:szCs w:val="18"/>
        </w:rPr>
        <w:t>Anlaufhilfe/ Leistungssteuerung, Cosphi oder Powerfactor</w:t>
      </w:r>
      <w:r w:rsidR="00ED4287" w:rsidRPr="00950B33">
        <w:rPr>
          <w:rFonts w:ascii="Arial" w:hAnsi="Arial" w:cs="Arial"/>
          <w:sz w:val="18"/>
          <w:szCs w:val="18"/>
        </w:rPr>
        <w:t xml:space="preserve">, bei Geräten mit Frequenzumrichter oder Umrichter: die </w:t>
      </w:r>
      <w:r w:rsidR="00ED4287" w:rsidRPr="00950B33">
        <w:rPr>
          <w:rFonts w:ascii="Arial" w:hAnsi="Arial" w:cs="Arial"/>
          <w:b/>
          <w:bCs/>
          <w:sz w:val="18"/>
          <w:szCs w:val="18"/>
        </w:rPr>
        <w:t xml:space="preserve">Puls- zahl </w:t>
      </w:r>
      <w:r w:rsidR="00ED4287" w:rsidRPr="00950B33">
        <w:rPr>
          <w:rFonts w:ascii="Arial" w:hAnsi="Arial" w:cs="Arial"/>
          <w:sz w:val="18"/>
          <w:szCs w:val="18"/>
        </w:rPr>
        <w:t xml:space="preserve">oder </w:t>
      </w:r>
      <w:r w:rsidR="00ED4287" w:rsidRPr="00950B33">
        <w:rPr>
          <w:rFonts w:ascii="Arial" w:hAnsi="Arial" w:cs="Arial"/>
          <w:b/>
          <w:bCs/>
          <w:sz w:val="18"/>
          <w:szCs w:val="18"/>
        </w:rPr>
        <w:t xml:space="preserve">sinusförmig/Aktiv Front End </w:t>
      </w:r>
      <w:r w:rsidR="00ED4287" w:rsidRPr="00950B33">
        <w:rPr>
          <w:rFonts w:ascii="Arial" w:hAnsi="Arial" w:cs="Arial"/>
          <w:sz w:val="18"/>
          <w:szCs w:val="18"/>
        </w:rPr>
        <w:t xml:space="preserve">(aktive Reduktion der Oberwellen im Umrichter/Frequenzumrichter). </w:t>
      </w:r>
    </w:p>
    <w:p w14:paraId="6F7366DE" w14:textId="00D8D8B6" w:rsidR="00ED4287" w:rsidRPr="00950B33" w:rsidRDefault="00ED4287" w:rsidP="007448E0">
      <w:pPr>
        <w:pStyle w:val="Standard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950B33">
        <w:rPr>
          <w:rFonts w:ascii="Arial" w:hAnsi="Arial" w:cs="Arial"/>
          <w:sz w:val="18"/>
          <w:szCs w:val="18"/>
        </w:rPr>
        <w:t xml:space="preserve">Bei einem </w:t>
      </w:r>
      <w:r w:rsidRPr="00950B33">
        <w:rPr>
          <w:rFonts w:ascii="Arial" w:hAnsi="Arial" w:cs="Arial"/>
          <w:b/>
          <w:bCs/>
          <w:sz w:val="18"/>
          <w:szCs w:val="18"/>
        </w:rPr>
        <w:t xml:space="preserve">Schweissgerät </w:t>
      </w:r>
      <w:r w:rsidRPr="00950B33">
        <w:rPr>
          <w:rFonts w:ascii="Arial" w:hAnsi="Arial" w:cs="Arial"/>
          <w:sz w:val="18"/>
          <w:szCs w:val="18"/>
        </w:rPr>
        <w:t xml:space="preserve">ist die Schweissart (Punkt- / Nahtschweissen), die durchschnittliche Anzahl </w:t>
      </w:r>
      <w:r w:rsidR="00CF439A" w:rsidRPr="00950B33">
        <w:rPr>
          <w:rFonts w:ascii="Arial" w:hAnsi="Arial" w:cs="Arial"/>
          <w:sz w:val="18"/>
          <w:szCs w:val="18"/>
        </w:rPr>
        <w:t>Impulse</w:t>
      </w:r>
      <w:r w:rsidRPr="00950B33">
        <w:rPr>
          <w:rFonts w:ascii="Arial" w:hAnsi="Arial" w:cs="Arial"/>
          <w:sz w:val="18"/>
          <w:szCs w:val="18"/>
        </w:rPr>
        <w:t xml:space="preserve"> pro Minute so- wie die Impulsdauer und die max. Schweissleistung mit dem cosphi beim Schweissen anzugeben. </w:t>
      </w:r>
    </w:p>
    <w:p w14:paraId="393E4F68" w14:textId="50DC2224" w:rsidR="00ED4287" w:rsidRPr="00950B33" w:rsidRDefault="00ED4287" w:rsidP="007448E0">
      <w:pPr>
        <w:pStyle w:val="Standard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950B33">
        <w:rPr>
          <w:rFonts w:ascii="Arial" w:hAnsi="Arial" w:cs="Arial"/>
          <w:sz w:val="18"/>
          <w:szCs w:val="18"/>
        </w:rPr>
        <w:t xml:space="preserve">Die </w:t>
      </w:r>
      <w:r w:rsidRPr="00950B33">
        <w:rPr>
          <w:rFonts w:ascii="Arial" w:hAnsi="Arial" w:cs="Arial"/>
          <w:b/>
          <w:bCs/>
          <w:sz w:val="18"/>
          <w:szCs w:val="18"/>
        </w:rPr>
        <w:t xml:space="preserve">Spitzenleistung </w:t>
      </w:r>
      <w:r w:rsidRPr="00950B33">
        <w:rPr>
          <w:rFonts w:ascii="Arial" w:hAnsi="Arial" w:cs="Arial"/>
          <w:sz w:val="18"/>
          <w:szCs w:val="18"/>
        </w:rPr>
        <w:t xml:space="preserve">ist anzugeben </w:t>
      </w:r>
      <w:r w:rsidR="00CF439A" w:rsidRPr="00950B33">
        <w:rPr>
          <w:rFonts w:ascii="Arial" w:hAnsi="Arial" w:cs="Arial"/>
          <w:sz w:val="18"/>
          <w:szCs w:val="18"/>
        </w:rPr>
        <w:t>für</w:t>
      </w:r>
      <w:r w:rsidRPr="00950B33">
        <w:rPr>
          <w:rFonts w:ascii="Arial" w:hAnsi="Arial" w:cs="Arial"/>
          <w:sz w:val="18"/>
          <w:szCs w:val="18"/>
        </w:rPr>
        <w:t xml:space="preserve"> den Fall, dass kurzzeitig eine </w:t>
      </w:r>
      <w:r w:rsidR="00CF439A" w:rsidRPr="00950B33">
        <w:rPr>
          <w:rFonts w:ascii="Arial" w:hAnsi="Arial" w:cs="Arial"/>
          <w:sz w:val="18"/>
          <w:szCs w:val="18"/>
        </w:rPr>
        <w:t>höhere</w:t>
      </w:r>
      <w:r w:rsidRPr="00950B33">
        <w:rPr>
          <w:rFonts w:ascii="Arial" w:hAnsi="Arial" w:cs="Arial"/>
          <w:sz w:val="18"/>
          <w:szCs w:val="18"/>
        </w:rPr>
        <w:t xml:space="preserve"> Leistung auftritt, wie z.B. bei Schweissmaschinen, </w:t>
      </w:r>
      <w:r w:rsidR="00CF439A" w:rsidRPr="00950B33">
        <w:rPr>
          <w:rFonts w:ascii="Arial" w:hAnsi="Arial" w:cs="Arial"/>
          <w:sz w:val="18"/>
          <w:szCs w:val="18"/>
        </w:rPr>
        <w:t>Röntgengeräten</w:t>
      </w:r>
      <w:r w:rsidRPr="00950B33">
        <w:rPr>
          <w:rFonts w:ascii="Arial" w:hAnsi="Arial" w:cs="Arial"/>
          <w:sz w:val="18"/>
          <w:szCs w:val="18"/>
        </w:rPr>
        <w:t xml:space="preserve"> oder Computertomographen. Bei mehreren Geräten sind die Leistungen zu einer </w:t>
      </w:r>
      <w:r w:rsidRPr="00950B33">
        <w:rPr>
          <w:rFonts w:ascii="Arial" w:hAnsi="Arial" w:cs="Arial"/>
          <w:b/>
          <w:bCs/>
          <w:sz w:val="18"/>
          <w:szCs w:val="18"/>
        </w:rPr>
        <w:t xml:space="preserve">Nennleistung Total </w:t>
      </w:r>
      <w:r w:rsidRPr="00950B33">
        <w:rPr>
          <w:rFonts w:ascii="Arial" w:hAnsi="Arial" w:cs="Arial"/>
          <w:sz w:val="18"/>
          <w:szCs w:val="18"/>
        </w:rPr>
        <w:t xml:space="preserve">bzw. </w:t>
      </w:r>
      <w:r w:rsidRPr="00950B33">
        <w:rPr>
          <w:rFonts w:ascii="Arial" w:hAnsi="Arial" w:cs="Arial"/>
          <w:b/>
          <w:bCs/>
          <w:sz w:val="18"/>
          <w:szCs w:val="18"/>
        </w:rPr>
        <w:t xml:space="preserve">Spitzenleistung Total </w:t>
      </w:r>
      <w:r w:rsidRPr="00950B33">
        <w:rPr>
          <w:rFonts w:ascii="Arial" w:hAnsi="Arial" w:cs="Arial"/>
          <w:sz w:val="18"/>
          <w:szCs w:val="18"/>
        </w:rPr>
        <w:t xml:space="preserve">unter </w:t>
      </w:r>
      <w:r w:rsidR="00CF439A" w:rsidRPr="00950B33">
        <w:rPr>
          <w:rFonts w:ascii="Arial" w:hAnsi="Arial" w:cs="Arial"/>
          <w:sz w:val="18"/>
          <w:szCs w:val="18"/>
        </w:rPr>
        <w:t>Berücksichtigung</w:t>
      </w:r>
      <w:r w:rsidRPr="00950B33">
        <w:rPr>
          <w:rFonts w:ascii="Arial" w:hAnsi="Arial" w:cs="Arial"/>
          <w:sz w:val="18"/>
          <w:szCs w:val="18"/>
        </w:rPr>
        <w:t xml:space="preserve"> der Gleichzeitigkeit zu addieren. </w:t>
      </w:r>
    </w:p>
    <w:p w14:paraId="2679186F" w14:textId="0C785B8C" w:rsidR="00ED4287" w:rsidRPr="00950B33" w:rsidRDefault="00ED4287" w:rsidP="007448E0">
      <w:pPr>
        <w:pStyle w:val="Standard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950B33">
        <w:rPr>
          <w:rFonts w:ascii="Arial" w:hAnsi="Arial" w:cs="Arial"/>
          <w:sz w:val="18"/>
          <w:szCs w:val="18"/>
        </w:rPr>
        <w:t xml:space="preserve">Speist ein Gerät Energie ins Netz, so sind unter </w:t>
      </w:r>
      <w:r w:rsidRPr="00950B33">
        <w:rPr>
          <w:rFonts w:ascii="Arial" w:hAnsi="Arial" w:cs="Arial"/>
          <w:b/>
          <w:bCs/>
          <w:sz w:val="18"/>
          <w:szCs w:val="18"/>
        </w:rPr>
        <w:t xml:space="preserve">Energieerzeugung </w:t>
      </w:r>
      <w:r w:rsidRPr="00950B33">
        <w:rPr>
          <w:rFonts w:ascii="Arial" w:hAnsi="Arial" w:cs="Arial"/>
          <w:sz w:val="18"/>
          <w:szCs w:val="18"/>
        </w:rPr>
        <w:t xml:space="preserve">die </w:t>
      </w:r>
      <w:r w:rsidR="00CF439A" w:rsidRPr="00950B33">
        <w:rPr>
          <w:rFonts w:ascii="Arial" w:hAnsi="Arial" w:cs="Arial"/>
          <w:sz w:val="18"/>
          <w:szCs w:val="18"/>
        </w:rPr>
        <w:t>zusätzlichen</w:t>
      </w:r>
      <w:r w:rsidRPr="00950B33">
        <w:rPr>
          <w:rFonts w:ascii="Arial" w:hAnsi="Arial" w:cs="Arial"/>
          <w:sz w:val="18"/>
          <w:szCs w:val="18"/>
        </w:rPr>
        <w:t xml:space="preserve"> Angaben zu </w:t>
      </w:r>
      <w:r w:rsidR="00CF439A" w:rsidRPr="00950B33">
        <w:rPr>
          <w:rFonts w:ascii="Arial" w:hAnsi="Arial" w:cs="Arial"/>
          <w:sz w:val="18"/>
          <w:szCs w:val="18"/>
        </w:rPr>
        <w:t>ergänzen</w:t>
      </w:r>
      <w:r w:rsidRPr="00950B33">
        <w:rPr>
          <w:rFonts w:ascii="Arial" w:hAnsi="Arial" w:cs="Arial"/>
          <w:sz w:val="18"/>
          <w:szCs w:val="18"/>
        </w:rPr>
        <w:t xml:space="preserve">. Rekuperation bedeutet Rückspeisung el. Energie aufgrund generatorischer Bremswirkungen (z. Bsp. Aufzüge). </w:t>
      </w:r>
    </w:p>
    <w:p w14:paraId="0EAB1106" w14:textId="207D185F" w:rsidR="00ED4287" w:rsidRPr="00950B33" w:rsidRDefault="00ED4287" w:rsidP="007448E0">
      <w:pPr>
        <w:pStyle w:val="Standard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950B33">
        <w:rPr>
          <w:rFonts w:ascii="Arial" w:hAnsi="Arial" w:cs="Arial"/>
          <w:sz w:val="18"/>
          <w:szCs w:val="18"/>
        </w:rPr>
        <w:t xml:space="preserve">Wird im Feld </w:t>
      </w:r>
      <w:r w:rsidRPr="00950B33">
        <w:rPr>
          <w:rFonts w:ascii="Arial" w:hAnsi="Arial" w:cs="Arial"/>
          <w:b/>
          <w:bCs/>
          <w:sz w:val="18"/>
          <w:szCs w:val="18"/>
        </w:rPr>
        <w:t xml:space="preserve">Blindstromkompensation </w:t>
      </w:r>
      <w:r w:rsidRPr="00950B33">
        <w:rPr>
          <w:rFonts w:ascii="Arial" w:hAnsi="Arial" w:cs="Arial"/>
          <w:sz w:val="18"/>
          <w:szCs w:val="18"/>
        </w:rPr>
        <w:t xml:space="preserve">„bestehend“ oder „geplant“ angekreuzt, so ist </w:t>
      </w:r>
      <w:r w:rsidR="00CF439A" w:rsidRPr="00950B33">
        <w:rPr>
          <w:rFonts w:ascii="Arial" w:hAnsi="Arial" w:cs="Arial"/>
          <w:sz w:val="18"/>
          <w:szCs w:val="18"/>
        </w:rPr>
        <w:t>ergänzend</w:t>
      </w:r>
      <w:r w:rsidR="00CF439A">
        <w:rPr>
          <w:rFonts w:ascii="Arial" w:hAnsi="Arial" w:cs="Arial"/>
          <w:sz w:val="18"/>
          <w:szCs w:val="18"/>
        </w:rPr>
        <w:t xml:space="preserve"> die maximale Kompensati</w:t>
      </w:r>
      <w:r w:rsidRPr="00950B33">
        <w:rPr>
          <w:rFonts w:ascii="Arial" w:hAnsi="Arial" w:cs="Arial"/>
          <w:sz w:val="18"/>
          <w:szCs w:val="18"/>
        </w:rPr>
        <w:t xml:space="preserve">onsleistung mit Angabe der Stufung einzutragen. Z.B. in der Form „5 Stufen à 25 kVar“. Im Weiteren ist die </w:t>
      </w:r>
      <w:r w:rsidR="00CF439A" w:rsidRPr="00950B33">
        <w:rPr>
          <w:rFonts w:ascii="Arial" w:hAnsi="Arial" w:cs="Arial"/>
          <w:sz w:val="18"/>
          <w:szCs w:val="18"/>
        </w:rPr>
        <w:t>Ausführungsart</w:t>
      </w:r>
      <w:r w:rsidRPr="00950B33">
        <w:rPr>
          <w:rFonts w:ascii="Arial" w:hAnsi="Arial" w:cs="Arial"/>
          <w:sz w:val="18"/>
          <w:szCs w:val="18"/>
        </w:rPr>
        <w:t xml:space="preserve"> der Kompensation, Verdrosselung und Verdrosselungsfrequenz oder Sperrkreis und Sperrfrequenz anzugeben. </w:t>
      </w:r>
      <w:r w:rsidR="00CF439A">
        <w:rPr>
          <w:rFonts w:ascii="Arial" w:hAnsi="Arial" w:cs="Arial"/>
          <w:sz w:val="18"/>
          <w:szCs w:val="18"/>
        </w:rPr>
        <w:t>Hinweis: ge</w:t>
      </w:r>
      <w:r w:rsidR="00CF439A" w:rsidRPr="00950B33">
        <w:rPr>
          <w:rFonts w:ascii="Arial" w:hAnsi="Arial" w:cs="Arial"/>
          <w:sz w:val="18"/>
          <w:szCs w:val="18"/>
        </w:rPr>
        <w:t>mäss</w:t>
      </w:r>
      <w:r w:rsidRPr="00950B33">
        <w:rPr>
          <w:rFonts w:ascii="Arial" w:hAnsi="Arial" w:cs="Arial"/>
          <w:sz w:val="18"/>
          <w:szCs w:val="18"/>
        </w:rPr>
        <w:t xml:space="preserve"> VSE-Empfehlung 2.66d sin</w:t>
      </w:r>
      <w:r w:rsidR="00CF439A">
        <w:rPr>
          <w:rFonts w:ascii="Arial" w:hAnsi="Arial" w:cs="Arial"/>
          <w:sz w:val="18"/>
          <w:szCs w:val="18"/>
        </w:rPr>
        <w:t>d Kompensationsleistungen &gt;25 kV</w:t>
      </w:r>
      <w:r w:rsidRPr="00950B33">
        <w:rPr>
          <w:rFonts w:ascii="Arial" w:hAnsi="Arial" w:cs="Arial"/>
          <w:sz w:val="18"/>
          <w:szCs w:val="18"/>
        </w:rPr>
        <w:t xml:space="preserve">ar generell zu verdrosseln. </w:t>
      </w:r>
    </w:p>
    <w:p w14:paraId="53B8DD95" w14:textId="2A96A0EA" w:rsidR="00ED4287" w:rsidRPr="007448E0" w:rsidRDefault="00ED4287" w:rsidP="007448E0">
      <w:pPr>
        <w:pStyle w:val="Standard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950B33">
        <w:rPr>
          <w:rFonts w:ascii="Arial" w:hAnsi="Arial" w:cs="Arial"/>
          <w:sz w:val="18"/>
          <w:szCs w:val="18"/>
        </w:rPr>
        <w:t xml:space="preserve">Wird im Feld </w:t>
      </w:r>
      <w:r w:rsidRPr="00950B33">
        <w:rPr>
          <w:rFonts w:ascii="Arial" w:hAnsi="Arial" w:cs="Arial"/>
          <w:b/>
          <w:bCs/>
          <w:sz w:val="18"/>
          <w:szCs w:val="18"/>
        </w:rPr>
        <w:t xml:space="preserve">OS-Filter </w:t>
      </w:r>
      <w:r w:rsidRPr="00950B33">
        <w:rPr>
          <w:rFonts w:ascii="Arial" w:hAnsi="Arial" w:cs="Arial"/>
          <w:sz w:val="18"/>
          <w:szCs w:val="18"/>
        </w:rPr>
        <w:t xml:space="preserve">„bestehend“ oder „geplant“ angekreuzt, so ist </w:t>
      </w:r>
      <w:r w:rsidR="00CF439A" w:rsidRPr="00950B33">
        <w:rPr>
          <w:rFonts w:ascii="Arial" w:hAnsi="Arial" w:cs="Arial"/>
          <w:sz w:val="18"/>
          <w:szCs w:val="18"/>
        </w:rPr>
        <w:t>ergänzend</w:t>
      </w:r>
      <w:r w:rsidRPr="00950B33">
        <w:rPr>
          <w:rFonts w:ascii="Arial" w:hAnsi="Arial" w:cs="Arial"/>
          <w:sz w:val="18"/>
          <w:szCs w:val="18"/>
        </w:rPr>
        <w:t xml:space="preserve"> die maximal</w:t>
      </w:r>
      <w:r w:rsidR="00324230">
        <w:rPr>
          <w:rFonts w:ascii="Arial" w:hAnsi="Arial" w:cs="Arial"/>
          <w:sz w:val="18"/>
          <w:szCs w:val="18"/>
        </w:rPr>
        <w:t>e Filterleistung sowie die Ord</w:t>
      </w:r>
      <w:r w:rsidRPr="00950B33">
        <w:rPr>
          <w:rFonts w:ascii="Arial" w:hAnsi="Arial" w:cs="Arial"/>
          <w:sz w:val="18"/>
          <w:szCs w:val="18"/>
        </w:rPr>
        <w:t xml:space="preserve">nungszahlen, die mit dem Filter </w:t>
      </w:r>
      <w:r w:rsidR="00CF439A" w:rsidRPr="00950B33">
        <w:rPr>
          <w:rFonts w:ascii="Arial" w:hAnsi="Arial" w:cs="Arial"/>
          <w:sz w:val="18"/>
          <w:szCs w:val="18"/>
        </w:rPr>
        <w:t>unterdrückt</w:t>
      </w:r>
      <w:r w:rsidRPr="00950B33">
        <w:rPr>
          <w:rFonts w:ascii="Arial" w:hAnsi="Arial" w:cs="Arial"/>
          <w:sz w:val="18"/>
          <w:szCs w:val="18"/>
        </w:rPr>
        <w:t xml:space="preserve"> werden, anzugeben. Weiter ist anzugeben, ob es sich um ein Aktivfilter handelt und falls ja, davon den maximalen Korrekturstrom pro Phase.</w:t>
      </w:r>
    </w:p>
    <w:p w14:paraId="6FA7FE42" w14:textId="77777777" w:rsidR="007448E0" w:rsidRPr="00950B33" w:rsidRDefault="007448E0" w:rsidP="007448E0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6FD7BCE6" w14:textId="77777777" w:rsidR="00CF439A" w:rsidRDefault="00ED4287" w:rsidP="007448E0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 w:rsidRPr="00950B33">
        <w:rPr>
          <w:rFonts w:ascii="Arial" w:hAnsi="Arial" w:cs="Arial"/>
          <w:b/>
          <w:bCs/>
          <w:sz w:val="18"/>
          <w:szCs w:val="18"/>
        </w:rPr>
        <w:t xml:space="preserve">Unterschrift des </w:t>
      </w:r>
      <w:r w:rsidR="00324230" w:rsidRPr="00950B33">
        <w:rPr>
          <w:rFonts w:ascii="Arial" w:hAnsi="Arial" w:cs="Arial"/>
          <w:b/>
          <w:bCs/>
          <w:sz w:val="18"/>
          <w:szCs w:val="18"/>
        </w:rPr>
        <w:t>ausführenden</w:t>
      </w:r>
      <w:r w:rsidRPr="00950B33">
        <w:rPr>
          <w:rFonts w:ascii="Arial" w:hAnsi="Arial" w:cs="Arial"/>
          <w:b/>
          <w:bCs/>
          <w:sz w:val="18"/>
          <w:szCs w:val="18"/>
        </w:rPr>
        <w:t xml:space="preserve"> Unternehmens</w:t>
      </w:r>
    </w:p>
    <w:p w14:paraId="1F1F06C7" w14:textId="15DBDD8C" w:rsidR="00324230" w:rsidRDefault="00ED4287" w:rsidP="007448E0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50B33">
        <w:rPr>
          <w:rFonts w:ascii="Arial" w:hAnsi="Arial" w:cs="Arial"/>
          <w:sz w:val="18"/>
          <w:szCs w:val="18"/>
        </w:rPr>
        <w:t xml:space="preserve">In diesem Feld </w:t>
      </w:r>
      <w:r w:rsidR="00324230" w:rsidRPr="00950B33">
        <w:rPr>
          <w:rFonts w:ascii="Arial" w:hAnsi="Arial" w:cs="Arial"/>
          <w:sz w:val="18"/>
          <w:szCs w:val="18"/>
        </w:rPr>
        <w:t>bestätigt</w:t>
      </w:r>
      <w:r w:rsidRPr="00950B33">
        <w:rPr>
          <w:rFonts w:ascii="Arial" w:hAnsi="Arial" w:cs="Arial"/>
          <w:sz w:val="18"/>
          <w:szCs w:val="18"/>
        </w:rPr>
        <w:t xml:space="preserve"> das </w:t>
      </w:r>
      <w:r w:rsidR="00324230" w:rsidRPr="00950B33">
        <w:rPr>
          <w:rFonts w:ascii="Arial" w:hAnsi="Arial" w:cs="Arial"/>
          <w:sz w:val="18"/>
          <w:szCs w:val="18"/>
        </w:rPr>
        <w:t>ausführende</w:t>
      </w:r>
      <w:r w:rsidRPr="00950B33">
        <w:rPr>
          <w:rFonts w:ascii="Arial" w:hAnsi="Arial" w:cs="Arial"/>
          <w:sz w:val="18"/>
          <w:szCs w:val="18"/>
        </w:rPr>
        <w:t xml:space="preserve"> Unternehmen die Richtigkeit der Angaben und </w:t>
      </w:r>
      <w:r w:rsidR="00CF439A" w:rsidRPr="00950B33">
        <w:rPr>
          <w:rFonts w:ascii="Arial" w:hAnsi="Arial" w:cs="Arial"/>
          <w:sz w:val="18"/>
          <w:szCs w:val="18"/>
        </w:rPr>
        <w:t>führt</w:t>
      </w:r>
      <w:r w:rsidRPr="00950B33">
        <w:rPr>
          <w:rFonts w:ascii="Arial" w:hAnsi="Arial" w:cs="Arial"/>
          <w:sz w:val="18"/>
          <w:szCs w:val="18"/>
        </w:rPr>
        <w:t xml:space="preserve"> die Beilagen auf.</w:t>
      </w:r>
      <w:r w:rsidR="00324230">
        <w:rPr>
          <w:rFonts w:ascii="Arial" w:hAnsi="Arial" w:cs="Arial"/>
          <w:sz w:val="18"/>
          <w:szCs w:val="18"/>
        </w:rPr>
        <w:t xml:space="preserve"> </w:t>
      </w:r>
      <w:r w:rsidR="00CF439A" w:rsidRPr="00950B33">
        <w:rPr>
          <w:rFonts w:ascii="Arial" w:hAnsi="Arial" w:cs="Arial"/>
          <w:sz w:val="18"/>
          <w:szCs w:val="18"/>
        </w:rPr>
        <w:t>Für</w:t>
      </w:r>
      <w:r w:rsidRPr="00950B33">
        <w:rPr>
          <w:rFonts w:ascii="Arial" w:hAnsi="Arial" w:cs="Arial"/>
          <w:sz w:val="18"/>
          <w:szCs w:val="18"/>
        </w:rPr>
        <w:t xml:space="preserve"> </w:t>
      </w:r>
      <w:r w:rsidR="00324230">
        <w:rPr>
          <w:rFonts w:ascii="Arial" w:hAnsi="Arial" w:cs="Arial"/>
          <w:b/>
          <w:bCs/>
          <w:sz w:val="18"/>
          <w:szCs w:val="18"/>
        </w:rPr>
        <w:t>Energieer</w:t>
      </w:r>
      <w:r w:rsidRPr="00950B33">
        <w:rPr>
          <w:rFonts w:ascii="Arial" w:hAnsi="Arial" w:cs="Arial"/>
          <w:b/>
          <w:bCs/>
          <w:sz w:val="18"/>
          <w:szCs w:val="18"/>
        </w:rPr>
        <w:t xml:space="preserve">zeugungsanlagen </w:t>
      </w:r>
      <w:r w:rsidRPr="00950B33">
        <w:rPr>
          <w:rFonts w:ascii="Arial" w:hAnsi="Arial" w:cs="Arial"/>
          <w:sz w:val="18"/>
          <w:szCs w:val="18"/>
        </w:rPr>
        <w:t>ist immer ein elektrisches Schema</w:t>
      </w:r>
      <w:r w:rsidR="007448E0">
        <w:rPr>
          <w:rFonts w:ascii="Arial" w:hAnsi="Arial" w:cs="Arial"/>
          <w:sz w:val="18"/>
          <w:szCs w:val="18"/>
        </w:rPr>
        <w:t xml:space="preserve"> dem Anschlussgesuch beizulegen.</w:t>
      </w:r>
    </w:p>
    <w:p w14:paraId="0778C8C6" w14:textId="77777777" w:rsidR="007448E0" w:rsidRDefault="007448E0" w:rsidP="007448E0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1AC3B00" w14:textId="1A6F1AE1" w:rsidR="00ED4287" w:rsidRPr="00950B33" w:rsidRDefault="00ED4287" w:rsidP="007448E0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950B33">
        <w:rPr>
          <w:rFonts w:ascii="Arial" w:hAnsi="Arial" w:cs="Arial"/>
          <w:b/>
          <w:bCs/>
          <w:sz w:val="18"/>
          <w:szCs w:val="18"/>
        </w:rPr>
        <w:t xml:space="preserve">Entscheid des Netzbetreibers </w:t>
      </w:r>
    </w:p>
    <w:p w14:paraId="45CD8E69" w14:textId="0E47EF57" w:rsidR="007A3DEE" w:rsidRPr="007448E0" w:rsidRDefault="00ED4287" w:rsidP="007448E0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50B33">
        <w:rPr>
          <w:rFonts w:ascii="Arial" w:hAnsi="Arial" w:cs="Arial"/>
          <w:sz w:val="18"/>
          <w:szCs w:val="18"/>
        </w:rPr>
        <w:t xml:space="preserve">Dieser Abschnitt wird durch den Netzbetreiber </w:t>
      </w:r>
      <w:r w:rsidR="00324230" w:rsidRPr="00950B33">
        <w:rPr>
          <w:rFonts w:ascii="Arial" w:hAnsi="Arial" w:cs="Arial"/>
          <w:sz w:val="18"/>
          <w:szCs w:val="18"/>
        </w:rPr>
        <w:t>ausgefüllt</w:t>
      </w:r>
      <w:r w:rsidRPr="00950B33">
        <w:rPr>
          <w:rFonts w:ascii="Arial" w:hAnsi="Arial" w:cs="Arial"/>
          <w:sz w:val="18"/>
          <w:szCs w:val="18"/>
        </w:rPr>
        <w:t xml:space="preserve">. Wird der Anschluss mit Massnahmen bewilligt, </w:t>
      </w:r>
      <w:r w:rsidR="00324230">
        <w:rPr>
          <w:rFonts w:ascii="Arial" w:hAnsi="Arial" w:cs="Arial"/>
          <w:sz w:val="18"/>
          <w:szCs w:val="18"/>
        </w:rPr>
        <w:t>so muss die Inbetrieb</w:t>
      </w:r>
      <w:r w:rsidRPr="00950B33">
        <w:rPr>
          <w:rFonts w:ascii="Arial" w:hAnsi="Arial" w:cs="Arial"/>
          <w:sz w:val="18"/>
          <w:szCs w:val="18"/>
        </w:rPr>
        <w:t xml:space="preserve">nahme der Anlage/Gerät Aufschluss </w:t>
      </w:r>
      <w:r w:rsidR="00CF439A" w:rsidRPr="00950B33">
        <w:rPr>
          <w:rFonts w:ascii="Arial" w:hAnsi="Arial" w:cs="Arial"/>
          <w:sz w:val="18"/>
          <w:szCs w:val="18"/>
        </w:rPr>
        <w:t>über</w:t>
      </w:r>
      <w:r w:rsidRPr="00950B33">
        <w:rPr>
          <w:rFonts w:ascii="Arial" w:hAnsi="Arial" w:cs="Arial"/>
          <w:sz w:val="18"/>
          <w:szCs w:val="18"/>
        </w:rPr>
        <w:t xml:space="preserve"> die verursachten Netzrückwirkungen geben.</w:t>
      </w:r>
    </w:p>
    <w:sectPr w:rsidR="007A3DEE" w:rsidRPr="007448E0" w:rsidSect="00F37B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0" w:left="851" w:header="567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1399" w14:textId="77777777" w:rsidR="00287A45" w:rsidRDefault="00287A45">
      <w:r>
        <w:separator/>
      </w:r>
    </w:p>
  </w:endnote>
  <w:endnote w:type="continuationSeparator" w:id="0">
    <w:p w14:paraId="4A5BD79C" w14:textId="77777777" w:rsidR="00287A45" w:rsidRDefault="0028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C7CC" w14:textId="77777777" w:rsidR="00343F9F" w:rsidRDefault="00343F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8122" w14:textId="01C5097C" w:rsidR="00FE5ECB" w:rsidRDefault="00343F9F" w:rsidP="003D1E2E">
    <w:pPr>
      <w:pStyle w:val="Fuzeile"/>
      <w:tabs>
        <w:tab w:val="clear" w:pos="4536"/>
        <w:tab w:val="clear" w:pos="9072"/>
        <w:tab w:val="center" w:pos="6379"/>
        <w:tab w:val="right" w:pos="10490"/>
      </w:tabs>
      <w:ind w:left="-142"/>
    </w:pPr>
    <w:r>
      <w:tab/>
    </w:r>
    <w:r>
      <w:tab/>
    </w:r>
    <w:r w:rsidR="00FE5ECB" w:rsidRPr="00BA257D">
      <w:rPr>
        <w:rFonts w:cs="Times New Roman"/>
        <w:lang w:val="de-DE"/>
      </w:rPr>
      <w:t xml:space="preserve">Seite </w:t>
    </w:r>
    <w:r w:rsidR="00FE5ECB" w:rsidRPr="00BA257D">
      <w:rPr>
        <w:rFonts w:cs="Times New Roman"/>
        <w:lang w:val="de-DE"/>
      </w:rPr>
      <w:fldChar w:fldCharType="begin"/>
    </w:r>
    <w:r w:rsidR="00FE5ECB" w:rsidRPr="00BA257D">
      <w:rPr>
        <w:rFonts w:cs="Times New Roman"/>
        <w:lang w:val="de-DE"/>
      </w:rPr>
      <w:instrText xml:space="preserve"> PAGE </w:instrText>
    </w:r>
    <w:r w:rsidR="00FE5ECB" w:rsidRPr="00BA257D">
      <w:rPr>
        <w:rFonts w:cs="Times New Roman"/>
        <w:lang w:val="de-DE"/>
      </w:rPr>
      <w:fldChar w:fldCharType="separate"/>
    </w:r>
    <w:r w:rsidR="00980A71">
      <w:rPr>
        <w:rFonts w:cs="Times New Roman"/>
        <w:noProof/>
        <w:lang w:val="de-DE"/>
      </w:rPr>
      <w:t>2</w:t>
    </w:r>
    <w:r w:rsidR="00FE5ECB" w:rsidRPr="00BA257D">
      <w:rPr>
        <w:rFonts w:cs="Times New Roman"/>
        <w:lang w:val="de-DE"/>
      </w:rPr>
      <w:fldChar w:fldCharType="end"/>
    </w:r>
    <w:r w:rsidR="00FE5ECB">
      <w:rPr>
        <w:rFonts w:cs="Times New Roman"/>
        <w:lang w:val="de-DE"/>
      </w:rPr>
      <w:t>/</w:t>
    </w:r>
    <w:r w:rsidR="00FE5ECB" w:rsidRPr="00BA257D">
      <w:rPr>
        <w:rFonts w:cs="Times New Roman"/>
        <w:lang w:val="de-DE"/>
      </w:rPr>
      <w:fldChar w:fldCharType="begin"/>
    </w:r>
    <w:r w:rsidR="00FE5ECB" w:rsidRPr="00BA257D">
      <w:rPr>
        <w:rFonts w:cs="Times New Roman"/>
        <w:lang w:val="de-DE"/>
      </w:rPr>
      <w:instrText xml:space="preserve"> NUMPAGES </w:instrText>
    </w:r>
    <w:r w:rsidR="00FE5ECB" w:rsidRPr="00BA257D">
      <w:rPr>
        <w:rFonts w:cs="Times New Roman"/>
        <w:lang w:val="de-DE"/>
      </w:rPr>
      <w:fldChar w:fldCharType="separate"/>
    </w:r>
    <w:r w:rsidR="00980A71">
      <w:rPr>
        <w:rFonts w:cs="Times New Roman"/>
        <w:noProof/>
        <w:lang w:val="de-DE"/>
      </w:rPr>
      <w:t>2</w:t>
    </w:r>
    <w:r w:rsidR="00FE5ECB" w:rsidRPr="00BA257D">
      <w:rPr>
        <w:rFonts w:cs="Times New Roman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AC39" w14:textId="04CA8E0A" w:rsidR="00FE5ECB" w:rsidRDefault="00343F9F" w:rsidP="00CF439A">
    <w:pPr>
      <w:pStyle w:val="Fuzeile"/>
      <w:tabs>
        <w:tab w:val="clear" w:pos="4536"/>
        <w:tab w:val="clear" w:pos="9072"/>
        <w:tab w:val="center" w:pos="6379"/>
        <w:tab w:val="right" w:pos="10490"/>
      </w:tabs>
      <w:ind w:left="-142"/>
    </w:pPr>
    <w:r>
      <w:rPr>
        <w:rFonts w:cs="Times New Roman"/>
        <w:lang w:val="de-DE"/>
      </w:rPr>
      <w:tab/>
    </w:r>
    <w:r>
      <w:rPr>
        <w:rFonts w:cs="Times New Roman"/>
        <w:lang w:val="de-DE"/>
      </w:rPr>
      <w:tab/>
    </w:r>
    <w:r w:rsidR="00FE5ECB" w:rsidRPr="00BA257D">
      <w:rPr>
        <w:rFonts w:cs="Times New Roman"/>
        <w:lang w:val="de-DE"/>
      </w:rPr>
      <w:t xml:space="preserve">Seite </w:t>
    </w:r>
    <w:r w:rsidR="00FE5ECB" w:rsidRPr="00BA257D">
      <w:rPr>
        <w:rFonts w:cs="Times New Roman"/>
        <w:lang w:val="de-DE"/>
      </w:rPr>
      <w:fldChar w:fldCharType="begin"/>
    </w:r>
    <w:r w:rsidR="00FE5ECB" w:rsidRPr="00BA257D">
      <w:rPr>
        <w:rFonts w:cs="Times New Roman"/>
        <w:lang w:val="de-DE"/>
      </w:rPr>
      <w:instrText xml:space="preserve"> PAGE </w:instrText>
    </w:r>
    <w:r w:rsidR="00FE5ECB" w:rsidRPr="00BA257D">
      <w:rPr>
        <w:rFonts w:cs="Times New Roman"/>
        <w:lang w:val="de-DE"/>
      </w:rPr>
      <w:fldChar w:fldCharType="separate"/>
    </w:r>
    <w:r w:rsidR="00980A71">
      <w:rPr>
        <w:rFonts w:cs="Times New Roman"/>
        <w:noProof/>
        <w:lang w:val="de-DE"/>
      </w:rPr>
      <w:t>1</w:t>
    </w:r>
    <w:r w:rsidR="00FE5ECB" w:rsidRPr="00BA257D">
      <w:rPr>
        <w:rFonts w:cs="Times New Roman"/>
        <w:lang w:val="de-DE"/>
      </w:rPr>
      <w:fldChar w:fldCharType="end"/>
    </w:r>
    <w:r w:rsidR="00FE5ECB">
      <w:rPr>
        <w:rFonts w:cs="Times New Roman"/>
        <w:lang w:val="de-DE"/>
      </w:rPr>
      <w:t>/</w:t>
    </w:r>
    <w:r w:rsidR="00FE5ECB" w:rsidRPr="00BA257D">
      <w:rPr>
        <w:rFonts w:cs="Times New Roman"/>
        <w:lang w:val="de-DE"/>
      </w:rPr>
      <w:fldChar w:fldCharType="begin"/>
    </w:r>
    <w:r w:rsidR="00FE5ECB" w:rsidRPr="00BA257D">
      <w:rPr>
        <w:rFonts w:cs="Times New Roman"/>
        <w:lang w:val="de-DE"/>
      </w:rPr>
      <w:instrText xml:space="preserve"> NUMPAGES </w:instrText>
    </w:r>
    <w:r w:rsidR="00FE5ECB" w:rsidRPr="00BA257D">
      <w:rPr>
        <w:rFonts w:cs="Times New Roman"/>
        <w:lang w:val="de-DE"/>
      </w:rPr>
      <w:fldChar w:fldCharType="separate"/>
    </w:r>
    <w:r w:rsidR="00980A71">
      <w:rPr>
        <w:rFonts w:cs="Times New Roman"/>
        <w:noProof/>
        <w:lang w:val="de-DE"/>
      </w:rPr>
      <w:t>2</w:t>
    </w:r>
    <w:r w:rsidR="00FE5ECB" w:rsidRPr="00BA257D">
      <w:rPr>
        <w:rFonts w:cs="Times New Roman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BA3C" w14:textId="77777777" w:rsidR="00287A45" w:rsidRDefault="00287A45">
      <w:r>
        <w:separator/>
      </w:r>
    </w:p>
  </w:footnote>
  <w:footnote w:type="continuationSeparator" w:id="0">
    <w:p w14:paraId="285999CD" w14:textId="77777777" w:rsidR="00287A45" w:rsidRDefault="0028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0E3C" w14:textId="77777777" w:rsidR="00343F9F" w:rsidRDefault="00343F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E9B9" w14:textId="77777777" w:rsidR="00FE5ECB" w:rsidRDefault="00FE5ECB" w:rsidP="007A3DE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60B692A3" wp14:editId="6B3568A1">
          <wp:simplePos x="0" y="0"/>
          <wp:positionH relativeFrom="page">
            <wp:posOffset>521970</wp:posOffset>
          </wp:positionH>
          <wp:positionV relativeFrom="page">
            <wp:posOffset>167005</wp:posOffset>
          </wp:positionV>
          <wp:extent cx="1868170" cy="684530"/>
          <wp:effectExtent l="0" t="0" r="11430" b="1270"/>
          <wp:wrapNone/>
          <wp:docPr id="14" name="Bild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7D6114B" wp14:editId="706C9E79">
              <wp:simplePos x="0" y="0"/>
              <wp:positionH relativeFrom="page">
                <wp:posOffset>4860925</wp:posOffset>
              </wp:positionH>
              <wp:positionV relativeFrom="page">
                <wp:posOffset>165735</wp:posOffset>
              </wp:positionV>
              <wp:extent cx="2124075" cy="367665"/>
              <wp:effectExtent l="0" t="0" r="9525" b="1333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DEBC9" w14:textId="1713174B" w:rsidR="00FE5ECB" w:rsidRDefault="00FE5ECB" w:rsidP="007A3DEE">
                          <w:pPr>
                            <w:pStyle w:val="Universittseinheit"/>
                          </w:pPr>
                          <w:r>
                            <w:t>Betriebsdienst Zentrum</w:t>
                          </w:r>
                        </w:p>
                        <w:p w14:paraId="1E4B720C" w14:textId="341D65ED" w:rsidR="00FE5ECB" w:rsidRPr="0084116D" w:rsidRDefault="00FE5ECB" w:rsidP="00FB25D8">
                          <w:pPr>
                            <w:pStyle w:val="Universittseinhei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6114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13.05pt;width:167.25pt;height:2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" filled="f" stroked="f">
              <v:textbox inset="0,0,0,0">
                <w:txbxContent>
                  <w:p w14:paraId="22FDEBC9" w14:textId="1713174B" w:rsidR="00FE5ECB" w:rsidRDefault="00FE5ECB" w:rsidP="007A3DEE">
                    <w:pPr>
                      <w:pStyle w:val="Universittseinheit"/>
                    </w:pPr>
                    <w:r>
                      <w:t>Betriebsdienst Zentrum</w:t>
                    </w:r>
                  </w:p>
                  <w:p w14:paraId="1E4B720C" w14:textId="341D65ED" w:rsidR="00FE5ECB" w:rsidRPr="0084116D" w:rsidRDefault="00FE5ECB" w:rsidP="00FB25D8">
                    <w:pPr>
                      <w:pStyle w:val="Universittseinhei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7A57" w14:textId="2EE2183B" w:rsidR="00FE5ECB" w:rsidRDefault="00FE5ECB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2C8629B" wp14:editId="4C7B9F9C">
              <wp:simplePos x="0" y="0"/>
              <wp:positionH relativeFrom="page">
                <wp:posOffset>4860925</wp:posOffset>
              </wp:positionH>
              <wp:positionV relativeFrom="topMargin">
                <wp:posOffset>331470</wp:posOffset>
              </wp:positionV>
              <wp:extent cx="2124075" cy="800100"/>
              <wp:effectExtent l="0" t="0" r="9525" b="1270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6B34E" w14:textId="77777777" w:rsidR="00FE5ECB" w:rsidRDefault="00FE5ECB" w:rsidP="00F37B6D">
                          <w:pPr>
                            <w:pStyle w:val="Universittseinheit"/>
                          </w:pPr>
                          <w:r>
                            <w:t>Betriebsdienst Zentrum</w:t>
                          </w:r>
                        </w:p>
                        <w:p w14:paraId="4AC98ABB" w14:textId="77777777" w:rsidR="00FE5ECB" w:rsidRDefault="00FE5ECB" w:rsidP="00F37B6D">
                          <w:pPr>
                            <w:pStyle w:val="Absender"/>
                          </w:pPr>
                        </w:p>
                        <w:p w14:paraId="30DC0825" w14:textId="77777777" w:rsidR="00FE5ECB" w:rsidRPr="00D115A5" w:rsidRDefault="00FE5ECB" w:rsidP="00F37B6D">
                          <w:pPr>
                            <w:pStyle w:val="Absender"/>
                            <w:spacing w:line="280" w:lineRule="exact"/>
                            <w:rPr>
                              <w:sz w:val="20"/>
                              <w:szCs w:val="20"/>
                            </w:rPr>
                          </w:pPr>
                          <w:r w:rsidRPr="00D115A5">
                            <w:rPr>
                              <w:sz w:val="20"/>
                              <w:szCs w:val="20"/>
                            </w:rPr>
                            <w:t>Universität Zürich</w:t>
                          </w:r>
                        </w:p>
                        <w:p w14:paraId="04312F9D" w14:textId="77777777" w:rsidR="00FE5ECB" w:rsidRPr="00D115A5" w:rsidRDefault="00FE5ECB" w:rsidP="00F37B6D">
                          <w:pPr>
                            <w:pStyle w:val="Absender"/>
                            <w:spacing w:line="280" w:lineRule="exact"/>
                            <w:rPr>
                              <w:sz w:val="20"/>
                              <w:szCs w:val="20"/>
                            </w:rPr>
                          </w:pPr>
                          <w:r w:rsidRPr="00D115A5">
                            <w:rPr>
                              <w:sz w:val="20"/>
                              <w:szCs w:val="20"/>
                            </w:rPr>
                            <w:t>Betriebsdienst Zentrum</w:t>
                          </w:r>
                        </w:p>
                        <w:p w14:paraId="6DFC480A" w14:textId="77777777" w:rsidR="00FE5ECB" w:rsidRPr="00D115A5" w:rsidRDefault="00FE5ECB" w:rsidP="00F37B6D">
                          <w:pPr>
                            <w:pStyle w:val="Absender"/>
                            <w:spacing w:line="280" w:lineRule="exact"/>
                            <w:rPr>
                              <w:sz w:val="20"/>
                              <w:szCs w:val="20"/>
                            </w:rPr>
                          </w:pPr>
                          <w:bookmarkStart w:id="0" w:name="Strasse_Nr"/>
                          <w:r w:rsidRPr="00D115A5">
                            <w:rPr>
                              <w:sz w:val="20"/>
                              <w:szCs w:val="20"/>
                            </w:rPr>
                            <w:t>Rämistrasse 69</w:t>
                          </w:r>
                          <w:bookmarkEnd w:id="0"/>
                          <w:r w:rsidRPr="00D115A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26495B5" w14:textId="77777777" w:rsidR="00FE5ECB" w:rsidRDefault="00FE5ECB" w:rsidP="00F37B6D">
                          <w:pPr>
                            <w:pStyle w:val="Absender"/>
                            <w:spacing w:line="280" w:lineRule="exact"/>
                          </w:pPr>
                          <w:bookmarkStart w:id="1" w:name="Plz_Ort"/>
                          <w:r w:rsidRPr="00D115A5">
                            <w:rPr>
                              <w:sz w:val="20"/>
                              <w:szCs w:val="20"/>
                            </w:rPr>
                            <w:t>8001 Zürich</w:t>
                          </w:r>
                          <w:bookmarkEnd w:id="1"/>
                          <w:r>
                            <w:t xml:space="preserve"> </w:t>
                          </w:r>
                        </w:p>
                        <w:p w14:paraId="67CFEDC9" w14:textId="77777777" w:rsidR="00FE5ECB" w:rsidRPr="0084116D" w:rsidRDefault="00FE5ECB" w:rsidP="00F37B6D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862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2.75pt;margin-top:26.1pt;width:167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" filled="f" stroked="f">
              <v:textbox inset="0,0,0,0">
                <w:txbxContent>
                  <w:p w14:paraId="1E76B34E" w14:textId="77777777" w:rsidR="00FE5ECB" w:rsidRDefault="00FE5ECB" w:rsidP="00F37B6D">
                    <w:pPr>
                      <w:pStyle w:val="Universittseinheit"/>
                    </w:pPr>
                    <w:r>
                      <w:t>Betriebsdienst Zentrum</w:t>
                    </w:r>
                  </w:p>
                  <w:p w14:paraId="4AC98ABB" w14:textId="77777777" w:rsidR="00FE5ECB" w:rsidRDefault="00FE5ECB" w:rsidP="00F37B6D">
                    <w:pPr>
                      <w:pStyle w:val="Absender"/>
                    </w:pPr>
                  </w:p>
                  <w:p w14:paraId="30DC0825" w14:textId="77777777" w:rsidR="00FE5ECB" w:rsidRPr="00D115A5" w:rsidRDefault="00FE5ECB" w:rsidP="00F37B6D">
                    <w:pPr>
                      <w:pStyle w:val="Absender"/>
                      <w:spacing w:line="280" w:lineRule="exact"/>
                      <w:rPr>
                        <w:sz w:val="20"/>
                        <w:szCs w:val="20"/>
                      </w:rPr>
                    </w:pPr>
                    <w:r w:rsidRPr="00D115A5">
                      <w:rPr>
                        <w:sz w:val="20"/>
                        <w:szCs w:val="20"/>
                      </w:rPr>
                      <w:t>Universität Zürich</w:t>
                    </w:r>
                  </w:p>
                  <w:p w14:paraId="04312F9D" w14:textId="77777777" w:rsidR="00FE5ECB" w:rsidRPr="00D115A5" w:rsidRDefault="00FE5ECB" w:rsidP="00F37B6D">
                    <w:pPr>
                      <w:pStyle w:val="Absender"/>
                      <w:spacing w:line="280" w:lineRule="exact"/>
                      <w:rPr>
                        <w:sz w:val="20"/>
                        <w:szCs w:val="20"/>
                      </w:rPr>
                    </w:pPr>
                    <w:r w:rsidRPr="00D115A5">
                      <w:rPr>
                        <w:sz w:val="20"/>
                        <w:szCs w:val="20"/>
                      </w:rPr>
                      <w:t>Betriebsdienst Zentrum</w:t>
                    </w:r>
                  </w:p>
                  <w:p w14:paraId="6DFC480A" w14:textId="77777777" w:rsidR="00FE5ECB" w:rsidRPr="00D115A5" w:rsidRDefault="00FE5ECB" w:rsidP="00F37B6D">
                    <w:pPr>
                      <w:pStyle w:val="Absender"/>
                      <w:spacing w:line="280" w:lineRule="exact"/>
                      <w:rPr>
                        <w:sz w:val="20"/>
                        <w:szCs w:val="20"/>
                      </w:rPr>
                    </w:pPr>
                    <w:bookmarkStart w:id="2" w:name="Strasse_Nr"/>
                    <w:r w:rsidRPr="00D115A5">
                      <w:rPr>
                        <w:sz w:val="20"/>
                        <w:szCs w:val="20"/>
                      </w:rPr>
                      <w:t>Rämistrasse 69</w:t>
                    </w:r>
                    <w:bookmarkEnd w:id="2"/>
                    <w:r w:rsidRPr="00D115A5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026495B5" w14:textId="77777777" w:rsidR="00FE5ECB" w:rsidRDefault="00FE5ECB" w:rsidP="00F37B6D">
                    <w:pPr>
                      <w:pStyle w:val="Absender"/>
                      <w:spacing w:line="280" w:lineRule="exact"/>
                    </w:pPr>
                    <w:bookmarkStart w:id="3" w:name="Plz_Ort"/>
                    <w:r w:rsidRPr="00D115A5">
                      <w:rPr>
                        <w:sz w:val="20"/>
                        <w:szCs w:val="20"/>
                      </w:rPr>
                      <w:t>8001 Zürich</w:t>
                    </w:r>
                    <w:bookmarkEnd w:id="3"/>
                    <w:r>
                      <w:t xml:space="preserve"> </w:t>
                    </w:r>
                  </w:p>
                  <w:p w14:paraId="67CFEDC9" w14:textId="77777777" w:rsidR="00FE5ECB" w:rsidRPr="0084116D" w:rsidRDefault="00FE5ECB" w:rsidP="00F37B6D">
                    <w:pPr>
                      <w:pStyle w:val="Absender"/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04A76B04" wp14:editId="7D52573A">
          <wp:simplePos x="0" y="0"/>
          <wp:positionH relativeFrom="page">
            <wp:posOffset>521970</wp:posOffset>
          </wp:positionH>
          <wp:positionV relativeFrom="topMargin">
            <wp:posOffset>215900</wp:posOffset>
          </wp:positionV>
          <wp:extent cx="1868170" cy="684530"/>
          <wp:effectExtent l="0" t="0" r="11430" b="1270"/>
          <wp:wrapNone/>
          <wp:docPr id="13" name="Bild 13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2B8"/>
    <w:multiLevelType w:val="multilevel"/>
    <w:tmpl w:val="3710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4049E"/>
    <w:multiLevelType w:val="multilevel"/>
    <w:tmpl w:val="8318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2490740">
    <w:abstractNumId w:val="0"/>
  </w:num>
  <w:num w:numId="2" w16cid:durableId="67476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DEE"/>
    <w:rsid w:val="00066B86"/>
    <w:rsid w:val="00070809"/>
    <w:rsid w:val="00092CB4"/>
    <w:rsid w:val="0010654A"/>
    <w:rsid w:val="00113A27"/>
    <w:rsid w:val="001167B5"/>
    <w:rsid w:val="00121527"/>
    <w:rsid w:val="001315B3"/>
    <w:rsid w:val="00140CC4"/>
    <w:rsid w:val="00157521"/>
    <w:rsid w:val="001644B4"/>
    <w:rsid w:val="00196E6A"/>
    <w:rsid w:val="001B116B"/>
    <w:rsid w:val="001D7F51"/>
    <w:rsid w:val="002228BD"/>
    <w:rsid w:val="002229BB"/>
    <w:rsid w:val="00233360"/>
    <w:rsid w:val="0025319D"/>
    <w:rsid w:val="0028274B"/>
    <w:rsid w:val="00287A45"/>
    <w:rsid w:val="00297655"/>
    <w:rsid w:val="002A5DAA"/>
    <w:rsid w:val="002D6101"/>
    <w:rsid w:val="002F38F1"/>
    <w:rsid w:val="00324230"/>
    <w:rsid w:val="00343F9F"/>
    <w:rsid w:val="003507B4"/>
    <w:rsid w:val="00351D70"/>
    <w:rsid w:val="00362E07"/>
    <w:rsid w:val="003655A7"/>
    <w:rsid w:val="003A1D67"/>
    <w:rsid w:val="003C24CB"/>
    <w:rsid w:val="003D1E2E"/>
    <w:rsid w:val="004052D4"/>
    <w:rsid w:val="00410FCB"/>
    <w:rsid w:val="00440981"/>
    <w:rsid w:val="00454119"/>
    <w:rsid w:val="004926DA"/>
    <w:rsid w:val="00594E76"/>
    <w:rsid w:val="005975EA"/>
    <w:rsid w:val="005C01D2"/>
    <w:rsid w:val="00602B8C"/>
    <w:rsid w:val="006B2180"/>
    <w:rsid w:val="006C0465"/>
    <w:rsid w:val="006C751D"/>
    <w:rsid w:val="00716FB3"/>
    <w:rsid w:val="00724320"/>
    <w:rsid w:val="007448E0"/>
    <w:rsid w:val="00752DCC"/>
    <w:rsid w:val="00784651"/>
    <w:rsid w:val="007A3DEE"/>
    <w:rsid w:val="007D10A4"/>
    <w:rsid w:val="00800094"/>
    <w:rsid w:val="00814528"/>
    <w:rsid w:val="00824451"/>
    <w:rsid w:val="00830B78"/>
    <w:rsid w:val="00860147"/>
    <w:rsid w:val="00871C6C"/>
    <w:rsid w:val="00905D35"/>
    <w:rsid w:val="00916587"/>
    <w:rsid w:val="009329E6"/>
    <w:rsid w:val="00950B33"/>
    <w:rsid w:val="00980A71"/>
    <w:rsid w:val="00984213"/>
    <w:rsid w:val="009A7113"/>
    <w:rsid w:val="009F6CD7"/>
    <w:rsid w:val="00A0225A"/>
    <w:rsid w:val="00A13DDD"/>
    <w:rsid w:val="00A14932"/>
    <w:rsid w:val="00AA6B23"/>
    <w:rsid w:val="00AD7AD4"/>
    <w:rsid w:val="00B12FFC"/>
    <w:rsid w:val="00B56308"/>
    <w:rsid w:val="00B919BC"/>
    <w:rsid w:val="00B94579"/>
    <w:rsid w:val="00BA0CAF"/>
    <w:rsid w:val="00BA257D"/>
    <w:rsid w:val="00BE45D7"/>
    <w:rsid w:val="00C03330"/>
    <w:rsid w:val="00C219A2"/>
    <w:rsid w:val="00C54A3A"/>
    <w:rsid w:val="00C940DA"/>
    <w:rsid w:val="00CB44E5"/>
    <w:rsid w:val="00CE4F7A"/>
    <w:rsid w:val="00CF439A"/>
    <w:rsid w:val="00CF4B0C"/>
    <w:rsid w:val="00D27431"/>
    <w:rsid w:val="00D44AC4"/>
    <w:rsid w:val="00D5158D"/>
    <w:rsid w:val="00D640FC"/>
    <w:rsid w:val="00D67A33"/>
    <w:rsid w:val="00DF0FEF"/>
    <w:rsid w:val="00E01A7E"/>
    <w:rsid w:val="00E246BE"/>
    <w:rsid w:val="00E775CF"/>
    <w:rsid w:val="00EA30D5"/>
    <w:rsid w:val="00EC0AF3"/>
    <w:rsid w:val="00ED1A01"/>
    <w:rsid w:val="00ED4287"/>
    <w:rsid w:val="00F37B6D"/>
    <w:rsid w:val="00F47EC6"/>
    <w:rsid w:val="00F53B5C"/>
    <w:rsid w:val="00FB25D8"/>
    <w:rsid w:val="00FB3489"/>
    <w:rsid w:val="00FD730F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DDC6A55"/>
  <w14:defaultImageDpi w14:val="300"/>
  <w15:docId w15:val="{9DD42759-D0D9-4394-95B4-ED10C82A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96E6A"/>
    <w:rPr>
      <w:rFonts w:ascii="Arial" w:hAnsi="Arial" w:cs="Arial"/>
      <w:lang w:val="de-CH" w:eastAsia="zh-TW"/>
    </w:rPr>
  </w:style>
  <w:style w:type="paragraph" w:styleId="berschrift1">
    <w:name w:val="heading 1"/>
    <w:basedOn w:val="Standard"/>
    <w:next w:val="Standard"/>
    <w:qFormat/>
    <w:rsid w:val="00FB3FC2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FB3FC2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B3FC2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Untereinheit">
    <w:name w:val="Untereinheit"/>
    <w:basedOn w:val="Universittseinheit"/>
    <w:rsid w:val="002A5F29"/>
    <w:rPr>
      <w:b w:val="0"/>
      <w:bCs w:val="0"/>
    </w:rPr>
  </w:style>
  <w:style w:type="character" w:customStyle="1" w:styleId="FuzeileZchn">
    <w:name w:val="Fußzeile Zchn"/>
    <w:basedOn w:val="Absatz-Standardschriftart"/>
    <w:link w:val="Fuzeile"/>
    <w:uiPriority w:val="99"/>
    <w:rsid w:val="002F38F1"/>
    <w:rPr>
      <w:rFonts w:ascii="Arial" w:hAnsi="Arial" w:cs="Arial"/>
      <w:sz w:val="15"/>
      <w:szCs w:val="15"/>
      <w:lang w:val="de-CH"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8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8F1"/>
    <w:rPr>
      <w:rFonts w:ascii="Tahoma" w:hAnsi="Tahoma" w:cs="Tahoma"/>
      <w:sz w:val="16"/>
      <w:szCs w:val="16"/>
      <w:lang w:val="de-CH" w:eastAsia="zh-TW"/>
    </w:rPr>
  </w:style>
  <w:style w:type="paragraph" w:styleId="StandardWeb">
    <w:name w:val="Normal (Web)"/>
    <w:basedOn w:val="Standard"/>
    <w:uiPriority w:val="99"/>
    <w:unhideWhenUsed/>
    <w:rsid w:val="00FD730F"/>
    <w:pPr>
      <w:spacing w:before="100" w:beforeAutospacing="1" w:after="100" w:afterAutospacing="1"/>
    </w:pPr>
    <w:rPr>
      <w:rFonts w:ascii="Times" w:hAnsi="Times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992B849F2174EAE954962EB9BC2E3" ma:contentTypeVersion="4" ma:contentTypeDescription="Create a new document." ma:contentTypeScope="" ma:versionID="da81a0807167d69cb9d2a3eab45f899d">
  <xsd:schema xmlns:xsd="http://www.w3.org/2001/XMLSchema" xmlns:xs="http://www.w3.org/2001/XMLSchema" xmlns:p="http://schemas.microsoft.com/office/2006/metadata/properties" xmlns:ns2="d733cef3-40de-471c-8ab8-58498efbd57c" xmlns:ns3="eff3329a-a710-401e-88cd-b17bf5fd001e" targetNamespace="http://schemas.microsoft.com/office/2006/metadata/properties" ma:root="true" ma:fieldsID="9a4e5cc0a214a80d7657fb15977a71d6" ns2:_="" ns3:_="">
    <xsd:import namespace="d733cef3-40de-471c-8ab8-58498efbd57c"/>
    <xsd:import namespace="eff3329a-a710-401e-88cd-b17bf5fd0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3cef3-40de-471c-8ab8-58498efbd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3329a-a710-401e-88cd-b17bf5fd0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E4E68-B113-452F-8CFD-2C7F6310F742}"/>
</file>

<file path=customXml/itemProps2.xml><?xml version="1.0" encoding="utf-8"?>
<ds:datastoreItem xmlns:ds="http://schemas.openxmlformats.org/officeDocument/2006/customXml" ds:itemID="{5D0537DC-CB5A-5842-9ECE-A790627245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11E210-C93D-4E0D-B339-234673363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D8281-03A7-40B5-8459-47E126114D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Universität Zürich</Company>
  <LinksUpToDate>false</LinksUpToDate>
  <CharactersWithSpaces>7517</CharactersWithSpaces>
  <SharedDoc>false</SharedDoc>
  <HyperlinkBase/>
  <HLinks>
    <vt:vector size="12" baseType="variant">
      <vt:variant>
        <vt:i4>8192118</vt:i4>
      </vt:variant>
      <vt:variant>
        <vt:i4>-1</vt:i4>
      </vt:variant>
      <vt:variant>
        <vt:i4>2061</vt:i4>
      </vt:variant>
      <vt:variant>
        <vt:i4>1</vt:i4>
      </vt:variant>
      <vt:variant>
        <vt:lpwstr>uzh_logo_d_pos_grau_1mm</vt:lpwstr>
      </vt:variant>
      <vt:variant>
        <vt:lpwstr/>
      </vt:variant>
      <vt:variant>
        <vt:i4>8192118</vt:i4>
      </vt:variant>
      <vt:variant>
        <vt:i4>-1</vt:i4>
      </vt:variant>
      <vt:variant>
        <vt:i4>2062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Julien Wetzel</dc:creator>
  <dc:description>Vorlage uzh_brief_d MSO2011 v1 24.11.2010</dc:description>
  <cp:lastModifiedBy>Philipp Glatt</cp:lastModifiedBy>
  <cp:revision>5</cp:revision>
  <cp:lastPrinted>2017-08-03T14:32:00Z</cp:lastPrinted>
  <dcterms:created xsi:type="dcterms:W3CDTF">2017-08-03T14:32:00Z</dcterms:created>
  <dcterms:modified xsi:type="dcterms:W3CDTF">2023-01-31T10:50:00Z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0x0101007E1992B849F2174EAE954962EB9BC2E3</vt:lpwstr>
  </property>
</Properties>
</file>